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B9F" w:rsidRDefault="007A0B9F" w:rsidP="00E07D9A">
      <w:pPr>
        <w:rPr>
          <w:lang w:val="ro-RO"/>
        </w:rPr>
      </w:pPr>
    </w:p>
    <w:p w:rsidR="007A0B9F" w:rsidRPr="00CC2A0F" w:rsidRDefault="007A0B9F" w:rsidP="00E92924">
      <w:pPr>
        <w:spacing w:line="360" w:lineRule="auto"/>
        <w:ind w:firstLine="709"/>
        <w:jc w:val="center"/>
        <w:rPr>
          <w:rFonts w:ascii="Verdana" w:hAnsi="Verdana" w:cs="Times New Roman"/>
          <w:b/>
          <w:lang w:val="ro-RO"/>
        </w:rPr>
      </w:pPr>
      <w:r w:rsidRPr="00CC2A0F">
        <w:rPr>
          <w:rFonts w:ascii="Verdana" w:hAnsi="Verdana" w:cs="Times New Roman"/>
          <w:b/>
          <w:lang w:val="ro-RO"/>
        </w:rPr>
        <w:t xml:space="preserve">Notă informativă </w:t>
      </w:r>
      <w:r w:rsidRPr="00CC2A0F">
        <w:rPr>
          <w:rFonts w:ascii="Verdana" w:hAnsi="Verdana"/>
          <w:b/>
          <w:iCs/>
          <w:lang w:val="ro-RO"/>
        </w:rPr>
        <w:t>la proiectul O</w:t>
      </w:r>
      <w:r w:rsidRPr="00CC2A0F">
        <w:rPr>
          <w:rFonts w:ascii="Verdana" w:hAnsi="Verdana" w:cs="Times New Roman"/>
          <w:b/>
          <w:iCs/>
          <w:lang w:val="ro-RO"/>
        </w:rPr>
        <w:t>rdinului Ministerului Sănătă</w:t>
      </w:r>
      <w:r w:rsidR="00A56DDB">
        <w:rPr>
          <w:rFonts w:ascii="Verdana" w:hAnsi="Verdana" w:cs="Times New Roman"/>
          <w:b/>
          <w:iCs/>
          <w:lang w:val="ro-RO"/>
        </w:rPr>
        <w:t>ţ</w:t>
      </w:r>
      <w:r w:rsidRPr="00CC2A0F">
        <w:rPr>
          <w:rFonts w:ascii="Verdana" w:hAnsi="Verdana" w:cs="Times New Roman"/>
          <w:b/>
          <w:iCs/>
          <w:lang w:val="ro-RO"/>
        </w:rPr>
        <w:t xml:space="preserve">ii “Cu privire </w:t>
      </w:r>
      <w:r w:rsidR="00E92924">
        <w:rPr>
          <w:rFonts w:ascii="Verdana" w:hAnsi="Verdana" w:cs="Times New Roman"/>
          <w:b/>
          <w:iCs/>
          <w:lang w:val="ro-RO"/>
        </w:rPr>
        <w:t xml:space="preserve">modul de </w:t>
      </w:r>
      <w:r w:rsidRPr="00CC2A0F">
        <w:rPr>
          <w:rFonts w:ascii="Verdana" w:hAnsi="Verdana" w:cs="Times New Roman"/>
          <w:b/>
          <w:iCs/>
          <w:lang w:val="ro-RO"/>
        </w:rPr>
        <w:t xml:space="preserve"> înregistrare</w:t>
      </w:r>
      <w:r w:rsidR="00E92924">
        <w:rPr>
          <w:rFonts w:ascii="Verdana" w:hAnsi="Verdana" w:cs="Times New Roman"/>
          <w:b/>
          <w:iCs/>
          <w:lang w:val="ro-RO"/>
        </w:rPr>
        <w:t xml:space="preserve"> </w:t>
      </w:r>
      <w:r w:rsidRPr="00CC2A0F">
        <w:rPr>
          <w:rFonts w:ascii="Verdana" w:hAnsi="Verdana" w:cs="Times New Roman"/>
          <w:b/>
          <w:iCs/>
          <w:lang w:val="ro-RO"/>
        </w:rPr>
        <w:t>a dispozitivelor medicale</w:t>
      </w:r>
    </w:p>
    <w:p w:rsidR="007A0B9F" w:rsidRPr="00CC2A0F" w:rsidRDefault="007A0B9F" w:rsidP="007A0B9F">
      <w:pPr>
        <w:spacing w:line="360" w:lineRule="auto"/>
        <w:ind w:firstLine="567"/>
        <w:rPr>
          <w:rFonts w:ascii="Verdana" w:hAnsi="Verdana" w:cs="Times New Roman"/>
          <w:lang w:val="ro-RO"/>
        </w:rPr>
      </w:pPr>
    </w:p>
    <w:p w:rsidR="007A0B9F" w:rsidRPr="00CC2A0F" w:rsidRDefault="007A0B9F" w:rsidP="007A0B9F">
      <w:pPr>
        <w:spacing w:line="360" w:lineRule="auto"/>
        <w:ind w:firstLine="567"/>
        <w:jc w:val="both"/>
        <w:rPr>
          <w:rFonts w:ascii="Verdana" w:hAnsi="Verdana"/>
          <w:lang w:val="ro-RO"/>
        </w:rPr>
      </w:pPr>
      <w:r w:rsidRPr="00CC2A0F">
        <w:rPr>
          <w:rFonts w:ascii="Verdana" w:hAnsi="Verdana" w:cs="Times New Roman"/>
          <w:lang w:val="ro-RO"/>
        </w:rPr>
        <w:t xml:space="preserve">Prezenta notă este elaborată întru executarea Legii nr.92 din 26 aprilie 2012 cu privire la dispozitivele medicale, a Hotărîrii Guvernului 418 din 05 iunie 2014 Cu privire la aprobarea Regulamentului privind condiţiile de plasare pe piaţă a dispozitivelor medicale, Hotărîrii Guvernului 435 din 10 iunie 2014 Cu privire la aprobarea Regulamentului privind condiţiile de plasare pe piaţă a dispozitivelor medicale pentru diagnostic </w:t>
      </w:r>
      <w:r w:rsidRPr="00CC2A0F">
        <w:rPr>
          <w:rFonts w:ascii="Verdana" w:hAnsi="Verdana" w:cs="Times New Roman"/>
          <w:i/>
          <w:lang w:val="ro-RO"/>
        </w:rPr>
        <w:t>in vitro</w:t>
      </w:r>
      <w:r w:rsidRPr="00CC2A0F">
        <w:rPr>
          <w:rFonts w:ascii="Verdana" w:hAnsi="Verdana" w:cs="Times New Roman"/>
          <w:lang w:val="ro-RO"/>
        </w:rPr>
        <w:t xml:space="preserve">, şi Hotărîrii Guvernului 410 din 4 iunie 2014 Cu privire la aprobarea Regulamentului privind condiţiile de plasare pe piaţă a dispozitivelor medicale implantabile active, precum </w:t>
      </w:r>
      <w:r w:rsidR="00A56DDB">
        <w:rPr>
          <w:rFonts w:ascii="Verdana" w:hAnsi="Verdana" w:cs="Times New Roman"/>
          <w:lang w:val="ro-RO"/>
        </w:rPr>
        <w:t>ş</w:t>
      </w:r>
      <w:r w:rsidRPr="00CC2A0F">
        <w:rPr>
          <w:rFonts w:ascii="Verdana" w:hAnsi="Verdana" w:cs="Times New Roman"/>
          <w:lang w:val="ro-RO"/>
        </w:rPr>
        <w:t xml:space="preserve">i în vederea eficientizării procesului de înregistrare a dispozitivelor medicale în Republica Moldova se propune aprobarea procedurilor administrative pentru înregistrarea dispozitivelor medicale de către MS. </w:t>
      </w:r>
    </w:p>
    <w:p w:rsidR="007A0B9F" w:rsidRPr="00CC2A0F" w:rsidRDefault="007A0B9F" w:rsidP="007A0B9F">
      <w:pPr>
        <w:spacing w:line="360" w:lineRule="auto"/>
        <w:ind w:firstLine="567"/>
        <w:jc w:val="both"/>
        <w:rPr>
          <w:rFonts w:ascii="Verdana" w:hAnsi="Verdana" w:cs="Times New Roman"/>
          <w:lang w:val="ro-RO"/>
        </w:rPr>
      </w:pPr>
      <w:r w:rsidRPr="00CC2A0F">
        <w:rPr>
          <w:rFonts w:ascii="Verdana" w:hAnsi="Verdana" w:cs="Times New Roman"/>
          <w:shd w:val="clear" w:color="auto" w:fill="FFFFFF"/>
          <w:lang w:val="ro-RO"/>
        </w:rPr>
        <w:t>Schimbările</w:t>
      </w:r>
      <w:r w:rsidRPr="00CC2A0F">
        <w:rPr>
          <w:rFonts w:ascii="Verdana" w:hAnsi="Verdana" w:cs="Times New Roman"/>
          <w:lang w:val="ro-RO"/>
        </w:rPr>
        <w:t xml:space="preserve"> demografice şi sociale, împreună cu progresele ştiinţifice, au dus la transformarea semnificativă a serviciilor de asistenţă medicală şi a procesului de inovare în ultimele decenii. Aceasta va continua cu siguranţă şi în viitor.</w:t>
      </w:r>
    </w:p>
    <w:p w:rsidR="007A0B9F" w:rsidRPr="00CC2A0F" w:rsidRDefault="007A0B9F" w:rsidP="007A0B9F">
      <w:pPr>
        <w:spacing w:line="360" w:lineRule="auto"/>
        <w:ind w:firstLine="567"/>
        <w:jc w:val="both"/>
        <w:rPr>
          <w:rFonts w:ascii="Verdana" w:hAnsi="Verdana" w:cs="Times New Roman"/>
          <w:lang w:val="ro-RO"/>
        </w:rPr>
      </w:pPr>
      <w:r w:rsidRPr="00CC2A0F">
        <w:rPr>
          <w:rFonts w:ascii="Verdana" w:hAnsi="Verdana" w:cs="Times New Roman"/>
          <w:lang w:val="ro-RO"/>
        </w:rPr>
        <w:t>În Republica Moldova situaţia este similară cu situa</w:t>
      </w:r>
      <w:r w:rsidR="00A56DDB">
        <w:rPr>
          <w:rFonts w:ascii="Verdana" w:hAnsi="Verdana" w:cs="Times New Roman"/>
          <w:lang w:val="ro-RO"/>
        </w:rPr>
        <w:t>ţ</w:t>
      </w:r>
      <w:r w:rsidRPr="00CC2A0F">
        <w:rPr>
          <w:rFonts w:ascii="Verdana" w:hAnsi="Verdana" w:cs="Times New Roman"/>
          <w:lang w:val="ro-RO"/>
        </w:rPr>
        <w:t>ia altor ţări în curs de dezvoltare. Deşi în ultimii ani s-a atestat un nivel înalt al importului dispozitivelor medicale, iar instituţiile medicale investesc sume impunătoare în tehnologiile medicale, nu este pe deplin cunoscut spectrul de dispozitive din Republica Moldova, nu este asigurată întreţinerea, verificarea, sistemul de vigilenţă al dispozitivelor în cauză.</w:t>
      </w:r>
    </w:p>
    <w:p w:rsidR="007A0B9F" w:rsidRPr="00CC2A0F" w:rsidRDefault="007A0B9F" w:rsidP="007A0B9F">
      <w:pPr>
        <w:shd w:val="clear" w:color="auto" w:fill="FFFFFF"/>
        <w:tabs>
          <w:tab w:val="left" w:pos="12049"/>
        </w:tabs>
        <w:spacing w:line="360" w:lineRule="auto"/>
        <w:ind w:firstLine="567"/>
        <w:jc w:val="both"/>
        <w:rPr>
          <w:rFonts w:ascii="Verdana" w:hAnsi="Verdana" w:cs="Times New Roman"/>
          <w:lang w:val="ro-RO"/>
        </w:rPr>
      </w:pPr>
      <w:r w:rsidRPr="00CC2A0F">
        <w:rPr>
          <w:rFonts w:ascii="Verdana" w:hAnsi="Verdana" w:cs="Times New Roman"/>
          <w:lang w:val="ro-RO"/>
        </w:rPr>
        <w:t>Ca argumente în sprijinul eficien</w:t>
      </w:r>
      <w:r w:rsidR="00A56DDB">
        <w:rPr>
          <w:rFonts w:ascii="Verdana" w:hAnsi="Verdana" w:cs="Times New Roman"/>
          <w:lang w:val="ro-RO"/>
        </w:rPr>
        <w:t>ţ</w:t>
      </w:r>
      <w:r w:rsidRPr="00CC2A0F">
        <w:rPr>
          <w:rFonts w:ascii="Verdana" w:hAnsi="Verdana" w:cs="Times New Roman"/>
          <w:lang w:val="ro-RO"/>
        </w:rPr>
        <w:t xml:space="preserve">ii </w:t>
      </w:r>
      <w:r w:rsidR="00A56DDB">
        <w:rPr>
          <w:rFonts w:ascii="Verdana" w:hAnsi="Verdana" w:cs="Times New Roman"/>
          <w:lang w:val="ro-RO"/>
        </w:rPr>
        <w:t>ş</w:t>
      </w:r>
      <w:r w:rsidRPr="00CC2A0F">
        <w:rPr>
          <w:rFonts w:ascii="Verdana" w:hAnsi="Verdana" w:cs="Times New Roman"/>
          <w:lang w:val="ro-RO"/>
        </w:rPr>
        <w:t>i necesită</w:t>
      </w:r>
      <w:r w:rsidR="00A56DDB">
        <w:rPr>
          <w:rFonts w:ascii="Verdana" w:hAnsi="Verdana" w:cs="Times New Roman"/>
          <w:lang w:val="ro-RO"/>
        </w:rPr>
        <w:t>ţ</w:t>
      </w:r>
      <w:r w:rsidRPr="00CC2A0F">
        <w:rPr>
          <w:rFonts w:ascii="Verdana" w:hAnsi="Verdana" w:cs="Times New Roman"/>
          <w:lang w:val="ro-RO"/>
        </w:rPr>
        <w:t>ii proiectului respectiv sunt efectele ce se inten</w:t>
      </w:r>
      <w:r w:rsidR="00A56DDB">
        <w:rPr>
          <w:rFonts w:ascii="Verdana" w:hAnsi="Verdana" w:cs="Times New Roman"/>
          <w:lang w:val="ro-RO"/>
        </w:rPr>
        <w:t>ţ</w:t>
      </w:r>
      <w:r w:rsidRPr="00CC2A0F">
        <w:rPr>
          <w:rFonts w:ascii="Verdana" w:hAnsi="Verdana" w:cs="Times New Roman"/>
          <w:lang w:val="ro-RO"/>
        </w:rPr>
        <w:t>ionează a fi obţinute în urma implementării acestuia:</w:t>
      </w:r>
    </w:p>
    <w:p w:rsidR="007A0B9F" w:rsidRPr="00CC2A0F" w:rsidRDefault="007A0B9F" w:rsidP="00D7502F">
      <w:pPr>
        <w:widowControl/>
        <w:numPr>
          <w:ilvl w:val="0"/>
          <w:numId w:val="42"/>
        </w:numPr>
        <w:spacing w:line="360" w:lineRule="auto"/>
        <w:jc w:val="both"/>
        <w:rPr>
          <w:rFonts w:ascii="Verdana" w:hAnsi="Verdana" w:cs="Times New Roman"/>
          <w:lang w:val="ro-RO"/>
        </w:rPr>
      </w:pPr>
      <w:r w:rsidRPr="00CC2A0F">
        <w:rPr>
          <w:rFonts w:ascii="Verdana" w:hAnsi="Verdana" w:cs="Times New Roman"/>
          <w:lang w:val="ro-RO"/>
        </w:rPr>
        <w:t>Monitorizarea dispozitivelor medicale puse în func</w:t>
      </w:r>
      <w:r w:rsidR="00A56DDB">
        <w:rPr>
          <w:rFonts w:ascii="Verdana" w:hAnsi="Verdana" w:cs="Times New Roman"/>
          <w:lang w:val="ro-RO"/>
        </w:rPr>
        <w:t>ţ</w:t>
      </w:r>
      <w:r w:rsidRPr="00CC2A0F">
        <w:rPr>
          <w:rFonts w:ascii="Verdana" w:hAnsi="Verdana" w:cs="Times New Roman"/>
          <w:lang w:val="ro-RO"/>
        </w:rPr>
        <w:t xml:space="preserve">iune </w:t>
      </w:r>
      <w:r w:rsidR="00A56DDB">
        <w:rPr>
          <w:rFonts w:ascii="Verdana" w:hAnsi="Verdana" w:cs="Times New Roman"/>
          <w:lang w:val="ro-RO"/>
        </w:rPr>
        <w:t>ş</w:t>
      </w:r>
      <w:r w:rsidRPr="00CC2A0F">
        <w:rPr>
          <w:rFonts w:ascii="Verdana" w:hAnsi="Verdana" w:cs="Times New Roman"/>
          <w:lang w:val="ro-RO"/>
        </w:rPr>
        <w:t xml:space="preserve">i aflate în utilizare, datorită implementării mecanismului de înregistrare a dispozitivelor medicale. </w:t>
      </w:r>
    </w:p>
    <w:p w:rsidR="007A0B9F" w:rsidRPr="00CC2A0F" w:rsidRDefault="007A0B9F" w:rsidP="00D7502F">
      <w:pPr>
        <w:widowControl/>
        <w:numPr>
          <w:ilvl w:val="0"/>
          <w:numId w:val="42"/>
        </w:numPr>
        <w:spacing w:line="360" w:lineRule="auto"/>
        <w:jc w:val="both"/>
        <w:rPr>
          <w:rFonts w:ascii="Verdana" w:hAnsi="Verdana" w:cs="Times New Roman"/>
          <w:lang w:val="ro-RO"/>
        </w:rPr>
      </w:pPr>
      <w:r w:rsidRPr="00CC2A0F">
        <w:rPr>
          <w:rFonts w:ascii="Verdana" w:hAnsi="Verdana" w:cs="Times New Roman"/>
          <w:shd w:val="clear" w:color="auto" w:fill="FFFFFF"/>
          <w:lang w:val="ro-RO"/>
        </w:rPr>
        <w:t>Garantarea siguranţei şi calităţii dispozitivelor medicale puse în func</w:t>
      </w:r>
      <w:r w:rsidR="00A56DDB">
        <w:rPr>
          <w:rFonts w:ascii="Verdana" w:hAnsi="Verdana" w:cs="Times New Roman"/>
          <w:shd w:val="clear" w:color="auto" w:fill="FFFFFF"/>
          <w:lang w:val="ro-RO"/>
        </w:rPr>
        <w:t>ţ</w:t>
      </w:r>
      <w:r w:rsidRPr="00CC2A0F">
        <w:rPr>
          <w:rFonts w:ascii="Verdana" w:hAnsi="Verdana" w:cs="Times New Roman"/>
          <w:shd w:val="clear" w:color="auto" w:fill="FFFFFF"/>
          <w:lang w:val="ro-RO"/>
        </w:rPr>
        <w:t xml:space="preserve">iune </w:t>
      </w:r>
      <w:r w:rsidR="00A56DDB">
        <w:rPr>
          <w:rFonts w:ascii="Verdana" w:hAnsi="Verdana" w:cs="Times New Roman"/>
          <w:shd w:val="clear" w:color="auto" w:fill="FFFFFF"/>
          <w:lang w:val="ro-RO"/>
        </w:rPr>
        <w:t>ş</w:t>
      </w:r>
      <w:r w:rsidRPr="00CC2A0F">
        <w:rPr>
          <w:rFonts w:ascii="Verdana" w:hAnsi="Verdana" w:cs="Times New Roman"/>
          <w:shd w:val="clear" w:color="auto" w:fill="FFFFFF"/>
          <w:lang w:val="ro-RO"/>
        </w:rPr>
        <w:t xml:space="preserve">i </w:t>
      </w:r>
      <w:r w:rsidRPr="00CC2A0F">
        <w:rPr>
          <w:rFonts w:ascii="Verdana" w:hAnsi="Verdana" w:cs="Times New Roman"/>
          <w:lang w:val="ro-RO"/>
        </w:rPr>
        <w:t>aflate în procesul de utilizare</w:t>
      </w:r>
      <w:r w:rsidRPr="00CC2A0F">
        <w:rPr>
          <w:rFonts w:ascii="Verdana" w:hAnsi="Verdana" w:cs="Times New Roman"/>
          <w:shd w:val="clear" w:color="auto" w:fill="FFFFFF"/>
          <w:lang w:val="ro-RO"/>
        </w:rPr>
        <w:t xml:space="preserve"> pe teritoriul Republicii Moldova.</w:t>
      </w:r>
    </w:p>
    <w:p w:rsidR="007A0B9F" w:rsidRPr="00CC2A0F" w:rsidRDefault="007A0B9F" w:rsidP="00D7502F">
      <w:pPr>
        <w:widowControl/>
        <w:numPr>
          <w:ilvl w:val="0"/>
          <w:numId w:val="42"/>
        </w:numPr>
        <w:spacing w:line="360" w:lineRule="auto"/>
        <w:jc w:val="both"/>
        <w:rPr>
          <w:rFonts w:ascii="Verdana" w:hAnsi="Verdana" w:cs="Times New Roman"/>
          <w:lang w:val="ro-RO"/>
        </w:rPr>
      </w:pPr>
      <w:r w:rsidRPr="00CC2A0F">
        <w:rPr>
          <w:rFonts w:ascii="Verdana" w:hAnsi="Verdana" w:cs="Times New Roman"/>
          <w:lang w:val="ro-RO"/>
        </w:rPr>
        <w:t xml:space="preserve">Protecţia sănătăţii utilizatorului </w:t>
      </w:r>
      <w:r w:rsidR="00A56DDB">
        <w:rPr>
          <w:rFonts w:ascii="Verdana" w:hAnsi="Verdana" w:cs="Times New Roman"/>
          <w:lang w:val="ro-RO"/>
        </w:rPr>
        <w:t>ş</w:t>
      </w:r>
      <w:r w:rsidRPr="00CC2A0F">
        <w:rPr>
          <w:rFonts w:ascii="Verdana" w:hAnsi="Verdana" w:cs="Times New Roman"/>
          <w:lang w:val="ro-RO"/>
        </w:rPr>
        <w:t>i pacientului în procesul prestării serviciilor de asisten</w:t>
      </w:r>
      <w:r w:rsidR="00A56DDB">
        <w:rPr>
          <w:rFonts w:ascii="Verdana" w:hAnsi="Verdana" w:cs="Times New Roman"/>
          <w:lang w:val="ro-RO"/>
        </w:rPr>
        <w:t>ţ</w:t>
      </w:r>
      <w:r w:rsidRPr="00CC2A0F">
        <w:rPr>
          <w:rFonts w:ascii="Verdana" w:hAnsi="Verdana" w:cs="Times New Roman"/>
          <w:lang w:val="ro-RO"/>
        </w:rPr>
        <w:t>ă medicală cu implicarea dispozitivelor medicale.</w:t>
      </w:r>
    </w:p>
    <w:p w:rsidR="007A0B9F" w:rsidRPr="00CC2A0F" w:rsidRDefault="00A56DDB" w:rsidP="00D7502F">
      <w:pPr>
        <w:widowControl/>
        <w:numPr>
          <w:ilvl w:val="0"/>
          <w:numId w:val="42"/>
        </w:numPr>
        <w:spacing w:line="360" w:lineRule="auto"/>
        <w:jc w:val="both"/>
        <w:rPr>
          <w:rFonts w:ascii="Verdana" w:hAnsi="Verdana" w:cs="Times New Roman"/>
          <w:lang w:val="ro-RO"/>
        </w:rPr>
      </w:pPr>
      <w:r>
        <w:rPr>
          <w:rFonts w:ascii="Verdana" w:hAnsi="Verdana" w:cs="Times New Roman"/>
          <w:lang w:val="ro-RO"/>
        </w:rPr>
        <w:t>Ţ</w:t>
      </w:r>
      <w:r w:rsidR="007A0B9F" w:rsidRPr="00CC2A0F">
        <w:rPr>
          <w:rFonts w:ascii="Verdana" w:hAnsi="Verdana" w:cs="Times New Roman"/>
          <w:lang w:val="ro-RO"/>
        </w:rPr>
        <w:t>inerea evidenţei dispozitivelor medicale puse în func</w:t>
      </w:r>
      <w:r>
        <w:rPr>
          <w:rFonts w:ascii="Verdana" w:hAnsi="Verdana" w:cs="Times New Roman"/>
          <w:lang w:val="ro-RO"/>
        </w:rPr>
        <w:t>ţ</w:t>
      </w:r>
      <w:r w:rsidR="007A0B9F" w:rsidRPr="00CC2A0F">
        <w:rPr>
          <w:rFonts w:ascii="Verdana" w:hAnsi="Verdana" w:cs="Times New Roman"/>
          <w:lang w:val="ro-RO"/>
        </w:rPr>
        <w:t xml:space="preserve">iune </w:t>
      </w:r>
      <w:r>
        <w:rPr>
          <w:rFonts w:ascii="Verdana" w:hAnsi="Verdana" w:cs="Times New Roman"/>
          <w:lang w:val="ro-RO"/>
        </w:rPr>
        <w:t>ş</w:t>
      </w:r>
      <w:r w:rsidR="007A0B9F" w:rsidRPr="00CC2A0F">
        <w:rPr>
          <w:rFonts w:ascii="Verdana" w:hAnsi="Verdana" w:cs="Times New Roman"/>
          <w:lang w:val="ro-RO"/>
        </w:rPr>
        <w:t>i aflate în utilizare în institu</w:t>
      </w:r>
      <w:r>
        <w:rPr>
          <w:rFonts w:ascii="Verdana" w:hAnsi="Verdana" w:cs="Times New Roman"/>
          <w:lang w:val="ro-RO"/>
        </w:rPr>
        <w:t>ţ</w:t>
      </w:r>
      <w:r w:rsidR="007A0B9F" w:rsidRPr="00CC2A0F">
        <w:rPr>
          <w:rFonts w:ascii="Verdana" w:hAnsi="Verdana" w:cs="Times New Roman"/>
          <w:lang w:val="ro-RO"/>
        </w:rPr>
        <w:t>iile medicale din Republica Moldova;</w:t>
      </w:r>
    </w:p>
    <w:p w:rsidR="007A0B9F" w:rsidRPr="00CC2A0F" w:rsidRDefault="007A0B9F" w:rsidP="007A0B9F">
      <w:pPr>
        <w:spacing w:line="360" w:lineRule="auto"/>
        <w:ind w:firstLine="360"/>
        <w:jc w:val="both"/>
        <w:rPr>
          <w:rFonts w:ascii="Verdana" w:hAnsi="Verdana" w:cs="Times New Roman"/>
          <w:lang w:val="ro-RO"/>
        </w:rPr>
      </w:pPr>
      <w:r w:rsidRPr="00CC2A0F">
        <w:rPr>
          <w:rFonts w:ascii="Verdana" w:hAnsi="Verdana" w:cs="Times New Roman"/>
          <w:lang w:val="ro-RO"/>
        </w:rPr>
        <w:t>Dispozitivele medicale sigure şi calitative au potenţialul de a menţine sectorul asistenţei medicale mai durabil. Înregistrarea acestora va permite monitorizarea continuă a calităţii dispozitivelor medicale va preveni defec</w:t>
      </w:r>
      <w:r w:rsidR="00A56DDB">
        <w:rPr>
          <w:rFonts w:ascii="Verdana" w:hAnsi="Verdana" w:cs="Times New Roman"/>
          <w:lang w:val="ro-RO"/>
        </w:rPr>
        <w:t>ţ</w:t>
      </w:r>
      <w:r w:rsidRPr="00CC2A0F">
        <w:rPr>
          <w:rFonts w:ascii="Verdana" w:hAnsi="Verdana" w:cs="Times New Roman"/>
          <w:lang w:val="ro-RO"/>
        </w:rPr>
        <w:t xml:space="preserve">iunile ce pot cauza prejudicii grave. </w:t>
      </w:r>
    </w:p>
    <w:p w:rsidR="007A0B9F" w:rsidRDefault="007A0B9F" w:rsidP="007A0B9F">
      <w:pPr>
        <w:tabs>
          <w:tab w:val="left" w:pos="12049"/>
        </w:tabs>
        <w:autoSpaceDE w:val="0"/>
        <w:autoSpaceDN w:val="0"/>
        <w:adjustRightInd w:val="0"/>
        <w:spacing w:line="360" w:lineRule="auto"/>
        <w:ind w:firstLine="567"/>
        <w:jc w:val="both"/>
        <w:rPr>
          <w:rFonts w:ascii="Verdana" w:hAnsi="Verdana" w:cs="Times New Roman"/>
          <w:lang w:val="ro-RO"/>
        </w:rPr>
      </w:pPr>
      <w:r w:rsidRPr="00CC2A0F">
        <w:rPr>
          <w:rFonts w:ascii="Verdana" w:hAnsi="Verdana" w:cs="Times New Roman"/>
          <w:lang w:val="ro-RO"/>
        </w:rPr>
        <w:lastRenderedPageBreak/>
        <w:t>Implementarea acestui ordin va oferi  pacienţilor, consumatorilor şi cadrelor medicale încrederea în dispozitivele pe care le–ar putea utiliza în fiecare zi precum şi o garantare a siguranţei şi calităţii lor. O reglementare adecvată este esenţială pentru a asigura cel mai înalt nivel de protecţie a sănătăţii şi buna funcţionare a serviciilor de prestare a asisten</w:t>
      </w:r>
      <w:r w:rsidR="00A56DDB">
        <w:rPr>
          <w:rFonts w:ascii="Verdana" w:hAnsi="Verdana" w:cs="Times New Roman"/>
          <w:lang w:val="ro-RO"/>
        </w:rPr>
        <w:t>ţ</w:t>
      </w:r>
      <w:r w:rsidRPr="00CC2A0F">
        <w:rPr>
          <w:rFonts w:ascii="Verdana" w:hAnsi="Verdana" w:cs="Times New Roman"/>
          <w:lang w:val="ro-RO"/>
        </w:rPr>
        <w:t>ei medicale, care reprezintă o sursă importantă pentru men</w:t>
      </w:r>
      <w:r w:rsidR="00A56DDB">
        <w:rPr>
          <w:rFonts w:ascii="Verdana" w:hAnsi="Verdana" w:cs="Times New Roman"/>
          <w:lang w:val="ro-RO"/>
        </w:rPr>
        <w:t>ţ</w:t>
      </w:r>
      <w:r w:rsidRPr="00CC2A0F">
        <w:rPr>
          <w:rFonts w:ascii="Verdana" w:hAnsi="Verdana" w:cs="Times New Roman"/>
          <w:lang w:val="ro-RO"/>
        </w:rPr>
        <w:t>inerea sănătă</w:t>
      </w:r>
      <w:r w:rsidR="00A56DDB">
        <w:rPr>
          <w:rFonts w:ascii="Verdana" w:hAnsi="Verdana" w:cs="Times New Roman"/>
          <w:lang w:val="ro-RO"/>
        </w:rPr>
        <w:t>ţ</w:t>
      </w:r>
      <w:r w:rsidRPr="00CC2A0F">
        <w:rPr>
          <w:rFonts w:ascii="Verdana" w:hAnsi="Verdana" w:cs="Times New Roman"/>
          <w:lang w:val="ro-RO"/>
        </w:rPr>
        <w:t xml:space="preserve">ii publice în Republica Moldova. </w:t>
      </w:r>
    </w:p>
    <w:p w:rsidR="00E92924" w:rsidRDefault="00E92924" w:rsidP="007A0B9F">
      <w:pPr>
        <w:tabs>
          <w:tab w:val="left" w:pos="12049"/>
        </w:tabs>
        <w:autoSpaceDE w:val="0"/>
        <w:autoSpaceDN w:val="0"/>
        <w:adjustRightInd w:val="0"/>
        <w:spacing w:line="360" w:lineRule="auto"/>
        <w:ind w:firstLine="567"/>
        <w:jc w:val="both"/>
        <w:rPr>
          <w:rFonts w:ascii="Verdana" w:hAnsi="Verdana" w:cs="Times New Roman"/>
          <w:lang w:val="ro-RO"/>
        </w:rPr>
      </w:pPr>
    </w:p>
    <w:p w:rsidR="00E92924" w:rsidRDefault="00E92924" w:rsidP="007A0B9F">
      <w:pPr>
        <w:tabs>
          <w:tab w:val="left" w:pos="12049"/>
        </w:tabs>
        <w:autoSpaceDE w:val="0"/>
        <w:autoSpaceDN w:val="0"/>
        <w:adjustRightInd w:val="0"/>
        <w:spacing w:line="360" w:lineRule="auto"/>
        <w:ind w:firstLine="567"/>
        <w:jc w:val="both"/>
        <w:rPr>
          <w:rFonts w:ascii="Verdana" w:hAnsi="Verdana" w:cs="Times New Roman"/>
          <w:lang w:val="ro-RO"/>
        </w:rPr>
      </w:pPr>
    </w:p>
    <w:p w:rsidR="00E92924" w:rsidRPr="00E92924" w:rsidRDefault="00E92924" w:rsidP="007E649A">
      <w:pPr>
        <w:tabs>
          <w:tab w:val="left" w:pos="12049"/>
        </w:tabs>
        <w:autoSpaceDE w:val="0"/>
        <w:autoSpaceDN w:val="0"/>
        <w:adjustRightInd w:val="0"/>
        <w:spacing w:line="360" w:lineRule="auto"/>
        <w:ind w:firstLine="567"/>
        <w:jc w:val="center"/>
        <w:rPr>
          <w:rFonts w:ascii="Verdana" w:hAnsi="Verdana" w:cs="Times New Roman"/>
          <w:b/>
          <w:lang w:val="ro-RO"/>
        </w:rPr>
      </w:pPr>
      <w:r w:rsidRPr="00E92924">
        <w:rPr>
          <w:rFonts w:ascii="Verdana" w:hAnsi="Verdana" w:cs="Times New Roman"/>
          <w:b/>
          <w:lang w:val="ro-RO"/>
        </w:rPr>
        <w:t xml:space="preserve">Ministru          </w:t>
      </w:r>
      <w:r w:rsidR="007E649A">
        <w:rPr>
          <w:rFonts w:ascii="Verdana" w:hAnsi="Verdana" w:cs="Times New Roman"/>
          <w:b/>
          <w:lang w:val="ro-RO"/>
        </w:rPr>
        <w:t xml:space="preserve">     </w:t>
      </w:r>
      <w:bookmarkStart w:id="0" w:name="_GoBack"/>
      <w:bookmarkEnd w:id="0"/>
      <w:r w:rsidRPr="00E92924">
        <w:rPr>
          <w:rFonts w:ascii="Verdana" w:hAnsi="Verdana" w:cs="Times New Roman"/>
          <w:b/>
          <w:lang w:val="ro-RO"/>
        </w:rPr>
        <w:t xml:space="preserve">                         Ruxanda Glavan</w:t>
      </w:r>
    </w:p>
    <w:p w:rsidR="007A0B9F" w:rsidRPr="00CC2A0F" w:rsidRDefault="007A0B9F" w:rsidP="007A0B9F">
      <w:pPr>
        <w:jc w:val="right"/>
        <w:rPr>
          <w:rFonts w:ascii="Verdana" w:hAnsi="Verdana" w:cs="Times New Roman"/>
          <w:b/>
          <w:lang w:val="ro-RO"/>
        </w:rPr>
      </w:pPr>
    </w:p>
    <w:sectPr w:rsidR="007A0B9F" w:rsidRPr="00CC2A0F" w:rsidSect="00E92924">
      <w:pgSz w:w="11910" w:h="16840"/>
      <w:pgMar w:top="1080" w:right="740" w:bottom="1418" w:left="13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AD3" w:rsidRDefault="00A93AD3" w:rsidP="006D605F">
      <w:r>
        <w:separator/>
      </w:r>
    </w:p>
  </w:endnote>
  <w:endnote w:type="continuationSeparator" w:id="0">
    <w:p w:rsidR="00A93AD3" w:rsidRDefault="00A93AD3" w:rsidP="006D60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AD3" w:rsidRDefault="00A93AD3" w:rsidP="006D605F">
      <w:r>
        <w:separator/>
      </w:r>
    </w:p>
  </w:footnote>
  <w:footnote w:type="continuationSeparator" w:id="0">
    <w:p w:rsidR="00A93AD3" w:rsidRDefault="00A93AD3" w:rsidP="006D60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F0C434A"/>
    <w:lvl w:ilvl="0">
      <w:start w:val="1"/>
      <w:numFmt w:val="bullet"/>
      <w:pStyle w:val="5"/>
      <w:lvlText w:val=""/>
      <w:lvlJc w:val="left"/>
      <w:pPr>
        <w:ind w:left="1800" w:hanging="360"/>
      </w:pPr>
      <w:rPr>
        <w:rFonts w:ascii="Symbol" w:hAnsi="Symbol" w:hint="default"/>
        <w:color w:val="C0504D"/>
      </w:rPr>
    </w:lvl>
  </w:abstractNum>
  <w:abstractNum w:abstractNumId="1">
    <w:nsid w:val="FFFFFF81"/>
    <w:multiLevelType w:val="singleLevel"/>
    <w:tmpl w:val="78B8BCEC"/>
    <w:lvl w:ilvl="0">
      <w:start w:val="1"/>
      <w:numFmt w:val="bullet"/>
      <w:pStyle w:val="4"/>
      <w:lvlText w:val=""/>
      <w:lvlJc w:val="left"/>
      <w:pPr>
        <w:ind w:left="1440" w:hanging="360"/>
      </w:pPr>
      <w:rPr>
        <w:rFonts w:ascii="Symbol" w:hAnsi="Symbol" w:hint="default"/>
        <w:outline w:val="0"/>
        <w:emboss w:val="0"/>
        <w:imprint w:val="0"/>
        <w:color w:val="943634"/>
      </w:rPr>
    </w:lvl>
  </w:abstractNum>
  <w:abstractNum w:abstractNumId="2">
    <w:nsid w:val="FFFFFF82"/>
    <w:multiLevelType w:val="singleLevel"/>
    <w:tmpl w:val="3D9E3420"/>
    <w:lvl w:ilvl="0">
      <w:start w:val="1"/>
      <w:numFmt w:val="bullet"/>
      <w:pStyle w:val="3"/>
      <w:lvlText w:val=""/>
      <w:lvlJc w:val="left"/>
      <w:pPr>
        <w:ind w:left="1080" w:hanging="360"/>
      </w:pPr>
      <w:rPr>
        <w:rFonts w:ascii="Wingdings 3" w:hAnsi="Wingdings 3" w:hint="default"/>
        <w:color w:val="808080"/>
      </w:rPr>
    </w:lvl>
  </w:abstractNum>
  <w:abstractNum w:abstractNumId="3">
    <w:nsid w:val="FFFFFF83"/>
    <w:multiLevelType w:val="singleLevel"/>
    <w:tmpl w:val="5B846FA6"/>
    <w:lvl w:ilvl="0">
      <w:start w:val="1"/>
      <w:numFmt w:val="bullet"/>
      <w:pStyle w:val="2"/>
      <w:lvlText w:val=""/>
      <w:lvlJc w:val="left"/>
      <w:pPr>
        <w:ind w:left="720" w:hanging="360"/>
      </w:pPr>
      <w:rPr>
        <w:rFonts w:ascii="Wingdings 3" w:hAnsi="Wingdings 3" w:hint="default"/>
        <w:color w:val="C0504D"/>
      </w:rPr>
    </w:lvl>
  </w:abstractNum>
  <w:abstractNum w:abstractNumId="4">
    <w:nsid w:val="FFFFFF89"/>
    <w:multiLevelType w:val="singleLevel"/>
    <w:tmpl w:val="4C7CAEF2"/>
    <w:lvl w:ilvl="0">
      <w:start w:val="1"/>
      <w:numFmt w:val="bullet"/>
      <w:pStyle w:val="a"/>
      <w:lvlText w:val=""/>
      <w:lvlJc w:val="left"/>
      <w:pPr>
        <w:ind w:left="360" w:hanging="360"/>
      </w:pPr>
      <w:rPr>
        <w:rFonts w:ascii="Wingdings 3" w:hAnsi="Wingdings 3" w:hint="default"/>
        <w:caps w:val="0"/>
        <w:strike w:val="0"/>
        <w:dstrike w:val="0"/>
        <w:outline w:val="0"/>
        <w:shadow w:val="0"/>
        <w:emboss w:val="0"/>
        <w:imprint w:val="0"/>
        <w:vanish w:val="0"/>
        <w:color w:val="943634"/>
        <w:vertAlign w:val="baseline"/>
      </w:rPr>
    </w:lvl>
  </w:abstractNum>
  <w:abstractNum w:abstractNumId="5">
    <w:nsid w:val="07A8762F"/>
    <w:multiLevelType w:val="hybridMultilevel"/>
    <w:tmpl w:val="63AAEAF0"/>
    <w:lvl w:ilvl="0" w:tplc="2BB8B760">
      <w:start w:val="1"/>
      <w:numFmt w:val="decimal"/>
      <w:lvlText w:val="%1."/>
      <w:lvlJc w:val="left"/>
      <w:pPr>
        <w:ind w:left="928" w:hanging="360"/>
      </w:pPr>
      <w:rPr>
        <w:rFonts w:ascii="Times New Roman" w:eastAsia="TimesNewRomanPS-BoldMT" w:hAnsi="Times New Roman" w:cs="Times New Roman"/>
        <w:b w:val="0"/>
        <w:sz w:val="28"/>
        <w:szCs w:val="28"/>
        <w:lang w:val="ro-RO"/>
      </w:rPr>
    </w:lvl>
    <w:lvl w:ilvl="1" w:tplc="04180011">
      <w:start w:val="1"/>
      <w:numFmt w:val="decimal"/>
      <w:lvlText w:val="%2)"/>
      <w:lvlJc w:val="left"/>
      <w:pPr>
        <w:ind w:left="1572" w:hanging="720"/>
      </w:pPr>
      <w:rPr>
        <w:color w:val="auto"/>
      </w:rPr>
    </w:lvl>
    <w:lvl w:ilvl="2" w:tplc="2FA4ED38">
      <w:start w:val="10"/>
      <w:numFmt w:val="lowerLetter"/>
      <w:lvlText w:val="%3)"/>
      <w:lvlJc w:val="left"/>
      <w:pPr>
        <w:ind w:left="2340" w:hanging="360"/>
      </w:pPr>
      <w:rPr>
        <w:rFonts w:hint="default"/>
        <w:b w:val="0"/>
        <w:i w:val="0"/>
      </w:rPr>
    </w:lvl>
    <w:lvl w:ilvl="3" w:tplc="FDDED360">
      <w:start w:val="1"/>
      <w:numFmt w:val="lowerLetter"/>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674F65"/>
    <w:multiLevelType w:val="hybridMultilevel"/>
    <w:tmpl w:val="591AD41A"/>
    <w:lvl w:ilvl="0" w:tplc="04090011">
      <w:start w:val="1"/>
      <w:numFmt w:val="decimal"/>
      <w:lvlText w:val="%1)"/>
      <w:lvlJc w:val="left"/>
      <w:pPr>
        <w:ind w:left="720" w:hanging="360"/>
      </w:pPr>
    </w:lvl>
    <w:lvl w:ilvl="1" w:tplc="04090011">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1A4A88"/>
    <w:multiLevelType w:val="hybridMultilevel"/>
    <w:tmpl w:val="EBF4B428"/>
    <w:lvl w:ilvl="0" w:tplc="04090011">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9C31388"/>
    <w:multiLevelType w:val="hybridMultilevel"/>
    <w:tmpl w:val="33B2A84A"/>
    <w:lvl w:ilvl="0" w:tplc="9A984808">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nsid w:val="1ACA6A37"/>
    <w:multiLevelType w:val="hybridMultilevel"/>
    <w:tmpl w:val="EB24529E"/>
    <w:lvl w:ilvl="0" w:tplc="B5BEDDEA">
      <w:numFmt w:val="bullet"/>
      <w:lvlText w:val="-"/>
      <w:lvlJc w:val="left"/>
      <w:pPr>
        <w:ind w:left="720" w:hanging="360"/>
      </w:pPr>
      <w:rPr>
        <w:rFonts w:ascii="Verdana" w:eastAsia="Constantia" w:hAnsi="Verdana" w:cs="Times New Roman" w:hint="default"/>
        <w:color w:val="FF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0E3626D"/>
    <w:multiLevelType w:val="hybridMultilevel"/>
    <w:tmpl w:val="9EBC1206"/>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1B004750">
      <w:start w:val="1"/>
      <w:numFmt w:val="upperRoman"/>
      <w:lvlText w:val="%3."/>
      <w:lvlJc w:val="left"/>
      <w:pPr>
        <w:ind w:left="2700" w:hanging="72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1166EC6"/>
    <w:multiLevelType w:val="hybridMultilevel"/>
    <w:tmpl w:val="E2FECEEA"/>
    <w:lvl w:ilvl="0" w:tplc="67885574">
      <w:start w:val="1"/>
      <w:numFmt w:val="decimal"/>
      <w:lvlText w:val="%1."/>
      <w:lvlJc w:val="left"/>
      <w:pPr>
        <w:ind w:left="1485" w:hanging="281"/>
      </w:pPr>
      <w:rPr>
        <w:rFonts w:ascii="Verdana" w:eastAsia="Verdana" w:hAnsi="Verdana" w:hint="default"/>
        <w:spacing w:val="-2"/>
        <w:w w:val="100"/>
        <w:sz w:val="22"/>
        <w:szCs w:val="22"/>
      </w:rPr>
    </w:lvl>
    <w:lvl w:ilvl="1" w:tplc="AC4C5E5C">
      <w:start w:val="1"/>
      <w:numFmt w:val="upperRoman"/>
      <w:lvlText w:val="%2."/>
      <w:lvlJc w:val="left"/>
      <w:pPr>
        <w:ind w:left="4386" w:hanging="627"/>
        <w:jc w:val="right"/>
      </w:pPr>
      <w:rPr>
        <w:rFonts w:ascii="Verdana" w:eastAsia="Verdana" w:hAnsi="Verdana" w:hint="default"/>
        <w:b/>
        <w:bCs/>
        <w:spacing w:val="-1"/>
        <w:w w:val="100"/>
        <w:sz w:val="22"/>
        <w:szCs w:val="22"/>
      </w:rPr>
    </w:lvl>
    <w:lvl w:ilvl="2" w:tplc="79D8C7C0">
      <w:start w:val="1"/>
      <w:numFmt w:val="bullet"/>
      <w:lvlText w:val="•"/>
      <w:lvlJc w:val="left"/>
      <w:pPr>
        <w:ind w:left="4989" w:hanging="627"/>
      </w:pPr>
      <w:rPr>
        <w:rFonts w:hint="default"/>
      </w:rPr>
    </w:lvl>
    <w:lvl w:ilvl="3" w:tplc="83F6F0C4">
      <w:start w:val="1"/>
      <w:numFmt w:val="bullet"/>
      <w:lvlText w:val="•"/>
      <w:lvlJc w:val="left"/>
      <w:pPr>
        <w:ind w:left="5599" w:hanging="627"/>
      </w:pPr>
      <w:rPr>
        <w:rFonts w:hint="default"/>
      </w:rPr>
    </w:lvl>
    <w:lvl w:ilvl="4" w:tplc="28BC1064">
      <w:start w:val="1"/>
      <w:numFmt w:val="bullet"/>
      <w:lvlText w:val="•"/>
      <w:lvlJc w:val="left"/>
      <w:pPr>
        <w:ind w:left="6208" w:hanging="627"/>
      </w:pPr>
      <w:rPr>
        <w:rFonts w:hint="default"/>
      </w:rPr>
    </w:lvl>
    <w:lvl w:ilvl="5" w:tplc="3D322BF2">
      <w:start w:val="1"/>
      <w:numFmt w:val="bullet"/>
      <w:lvlText w:val="•"/>
      <w:lvlJc w:val="left"/>
      <w:pPr>
        <w:ind w:left="6818" w:hanging="627"/>
      </w:pPr>
      <w:rPr>
        <w:rFonts w:hint="default"/>
      </w:rPr>
    </w:lvl>
    <w:lvl w:ilvl="6" w:tplc="54F0EC0C">
      <w:start w:val="1"/>
      <w:numFmt w:val="bullet"/>
      <w:lvlText w:val="•"/>
      <w:lvlJc w:val="left"/>
      <w:pPr>
        <w:ind w:left="7428" w:hanging="627"/>
      </w:pPr>
      <w:rPr>
        <w:rFonts w:hint="default"/>
      </w:rPr>
    </w:lvl>
    <w:lvl w:ilvl="7" w:tplc="33FCA7A4">
      <w:start w:val="1"/>
      <w:numFmt w:val="bullet"/>
      <w:lvlText w:val="•"/>
      <w:lvlJc w:val="left"/>
      <w:pPr>
        <w:ind w:left="8037" w:hanging="627"/>
      </w:pPr>
      <w:rPr>
        <w:rFonts w:hint="default"/>
      </w:rPr>
    </w:lvl>
    <w:lvl w:ilvl="8" w:tplc="BE901DC2">
      <w:start w:val="1"/>
      <w:numFmt w:val="bullet"/>
      <w:lvlText w:val="•"/>
      <w:lvlJc w:val="left"/>
      <w:pPr>
        <w:ind w:left="8647" w:hanging="627"/>
      </w:pPr>
      <w:rPr>
        <w:rFonts w:hint="default"/>
      </w:rPr>
    </w:lvl>
  </w:abstractNum>
  <w:abstractNum w:abstractNumId="12">
    <w:nsid w:val="21D068AC"/>
    <w:multiLevelType w:val="hybridMultilevel"/>
    <w:tmpl w:val="A4224D9A"/>
    <w:lvl w:ilvl="0" w:tplc="04180001">
      <w:start w:val="1"/>
      <w:numFmt w:val="bullet"/>
      <w:lvlText w:val=""/>
      <w:lvlJc w:val="left"/>
      <w:pPr>
        <w:ind w:left="1788" w:hanging="360"/>
      </w:pPr>
      <w:rPr>
        <w:rFonts w:ascii="Symbol" w:hAnsi="Symbol" w:hint="default"/>
      </w:rPr>
    </w:lvl>
    <w:lvl w:ilvl="1" w:tplc="04180003" w:tentative="1">
      <w:start w:val="1"/>
      <w:numFmt w:val="bullet"/>
      <w:lvlText w:val="o"/>
      <w:lvlJc w:val="left"/>
      <w:pPr>
        <w:ind w:left="2508" w:hanging="360"/>
      </w:pPr>
      <w:rPr>
        <w:rFonts w:ascii="Courier New" w:hAnsi="Courier New" w:cs="Courier New" w:hint="default"/>
      </w:rPr>
    </w:lvl>
    <w:lvl w:ilvl="2" w:tplc="04180005" w:tentative="1">
      <w:start w:val="1"/>
      <w:numFmt w:val="bullet"/>
      <w:lvlText w:val=""/>
      <w:lvlJc w:val="left"/>
      <w:pPr>
        <w:ind w:left="3228" w:hanging="360"/>
      </w:pPr>
      <w:rPr>
        <w:rFonts w:ascii="Wingdings" w:hAnsi="Wingdings" w:hint="default"/>
      </w:rPr>
    </w:lvl>
    <w:lvl w:ilvl="3" w:tplc="04180001" w:tentative="1">
      <w:start w:val="1"/>
      <w:numFmt w:val="bullet"/>
      <w:lvlText w:val=""/>
      <w:lvlJc w:val="left"/>
      <w:pPr>
        <w:ind w:left="3948" w:hanging="360"/>
      </w:pPr>
      <w:rPr>
        <w:rFonts w:ascii="Symbol" w:hAnsi="Symbol" w:hint="default"/>
      </w:rPr>
    </w:lvl>
    <w:lvl w:ilvl="4" w:tplc="04180003" w:tentative="1">
      <w:start w:val="1"/>
      <w:numFmt w:val="bullet"/>
      <w:lvlText w:val="o"/>
      <w:lvlJc w:val="left"/>
      <w:pPr>
        <w:ind w:left="4668" w:hanging="360"/>
      </w:pPr>
      <w:rPr>
        <w:rFonts w:ascii="Courier New" w:hAnsi="Courier New" w:cs="Courier New" w:hint="default"/>
      </w:rPr>
    </w:lvl>
    <w:lvl w:ilvl="5" w:tplc="04180005" w:tentative="1">
      <w:start w:val="1"/>
      <w:numFmt w:val="bullet"/>
      <w:lvlText w:val=""/>
      <w:lvlJc w:val="left"/>
      <w:pPr>
        <w:ind w:left="5388" w:hanging="360"/>
      </w:pPr>
      <w:rPr>
        <w:rFonts w:ascii="Wingdings" w:hAnsi="Wingdings" w:hint="default"/>
      </w:rPr>
    </w:lvl>
    <w:lvl w:ilvl="6" w:tplc="04180001" w:tentative="1">
      <w:start w:val="1"/>
      <w:numFmt w:val="bullet"/>
      <w:lvlText w:val=""/>
      <w:lvlJc w:val="left"/>
      <w:pPr>
        <w:ind w:left="6108" w:hanging="360"/>
      </w:pPr>
      <w:rPr>
        <w:rFonts w:ascii="Symbol" w:hAnsi="Symbol" w:hint="default"/>
      </w:rPr>
    </w:lvl>
    <w:lvl w:ilvl="7" w:tplc="04180003" w:tentative="1">
      <w:start w:val="1"/>
      <w:numFmt w:val="bullet"/>
      <w:lvlText w:val="o"/>
      <w:lvlJc w:val="left"/>
      <w:pPr>
        <w:ind w:left="6828" w:hanging="360"/>
      </w:pPr>
      <w:rPr>
        <w:rFonts w:ascii="Courier New" w:hAnsi="Courier New" w:cs="Courier New" w:hint="default"/>
      </w:rPr>
    </w:lvl>
    <w:lvl w:ilvl="8" w:tplc="04180005" w:tentative="1">
      <w:start w:val="1"/>
      <w:numFmt w:val="bullet"/>
      <w:lvlText w:val=""/>
      <w:lvlJc w:val="left"/>
      <w:pPr>
        <w:ind w:left="7548" w:hanging="360"/>
      </w:pPr>
      <w:rPr>
        <w:rFonts w:ascii="Wingdings" w:hAnsi="Wingdings" w:hint="default"/>
      </w:rPr>
    </w:lvl>
  </w:abstractNum>
  <w:abstractNum w:abstractNumId="13">
    <w:nsid w:val="27DA1387"/>
    <w:multiLevelType w:val="hybridMultilevel"/>
    <w:tmpl w:val="53960214"/>
    <w:lvl w:ilvl="0" w:tplc="04180017">
      <w:start w:val="1"/>
      <w:numFmt w:val="lowerLetter"/>
      <w:lvlText w:val="%1)"/>
      <w:lvlJc w:val="left"/>
      <w:pPr>
        <w:ind w:left="360" w:hanging="360"/>
      </w:pPr>
      <w:rPr>
        <w:rFonts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14">
    <w:nsid w:val="2DBC51DF"/>
    <w:multiLevelType w:val="hybridMultilevel"/>
    <w:tmpl w:val="5BFC3BE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A7717F"/>
    <w:multiLevelType w:val="hybridMultilevel"/>
    <w:tmpl w:val="DF0C4C0E"/>
    <w:lvl w:ilvl="0" w:tplc="04180001">
      <w:start w:val="1"/>
      <w:numFmt w:val="bullet"/>
      <w:lvlText w:val=""/>
      <w:lvlJc w:val="left"/>
      <w:pPr>
        <w:ind w:left="1788" w:hanging="360"/>
      </w:pPr>
      <w:rPr>
        <w:rFonts w:ascii="Symbol" w:hAnsi="Symbol" w:hint="default"/>
      </w:rPr>
    </w:lvl>
    <w:lvl w:ilvl="1" w:tplc="04180003" w:tentative="1">
      <w:start w:val="1"/>
      <w:numFmt w:val="bullet"/>
      <w:lvlText w:val="o"/>
      <w:lvlJc w:val="left"/>
      <w:pPr>
        <w:ind w:left="2508" w:hanging="360"/>
      </w:pPr>
      <w:rPr>
        <w:rFonts w:ascii="Courier New" w:hAnsi="Courier New" w:cs="Courier New" w:hint="default"/>
      </w:rPr>
    </w:lvl>
    <w:lvl w:ilvl="2" w:tplc="04180005" w:tentative="1">
      <w:start w:val="1"/>
      <w:numFmt w:val="bullet"/>
      <w:lvlText w:val=""/>
      <w:lvlJc w:val="left"/>
      <w:pPr>
        <w:ind w:left="3228" w:hanging="360"/>
      </w:pPr>
      <w:rPr>
        <w:rFonts w:ascii="Wingdings" w:hAnsi="Wingdings" w:hint="default"/>
      </w:rPr>
    </w:lvl>
    <w:lvl w:ilvl="3" w:tplc="04180001" w:tentative="1">
      <w:start w:val="1"/>
      <w:numFmt w:val="bullet"/>
      <w:lvlText w:val=""/>
      <w:lvlJc w:val="left"/>
      <w:pPr>
        <w:ind w:left="3948" w:hanging="360"/>
      </w:pPr>
      <w:rPr>
        <w:rFonts w:ascii="Symbol" w:hAnsi="Symbol" w:hint="default"/>
      </w:rPr>
    </w:lvl>
    <w:lvl w:ilvl="4" w:tplc="04180003" w:tentative="1">
      <w:start w:val="1"/>
      <w:numFmt w:val="bullet"/>
      <w:lvlText w:val="o"/>
      <w:lvlJc w:val="left"/>
      <w:pPr>
        <w:ind w:left="4668" w:hanging="360"/>
      </w:pPr>
      <w:rPr>
        <w:rFonts w:ascii="Courier New" w:hAnsi="Courier New" w:cs="Courier New" w:hint="default"/>
      </w:rPr>
    </w:lvl>
    <w:lvl w:ilvl="5" w:tplc="04180005" w:tentative="1">
      <w:start w:val="1"/>
      <w:numFmt w:val="bullet"/>
      <w:lvlText w:val=""/>
      <w:lvlJc w:val="left"/>
      <w:pPr>
        <w:ind w:left="5388" w:hanging="360"/>
      </w:pPr>
      <w:rPr>
        <w:rFonts w:ascii="Wingdings" w:hAnsi="Wingdings" w:hint="default"/>
      </w:rPr>
    </w:lvl>
    <w:lvl w:ilvl="6" w:tplc="04180001" w:tentative="1">
      <w:start w:val="1"/>
      <w:numFmt w:val="bullet"/>
      <w:lvlText w:val=""/>
      <w:lvlJc w:val="left"/>
      <w:pPr>
        <w:ind w:left="6108" w:hanging="360"/>
      </w:pPr>
      <w:rPr>
        <w:rFonts w:ascii="Symbol" w:hAnsi="Symbol" w:hint="default"/>
      </w:rPr>
    </w:lvl>
    <w:lvl w:ilvl="7" w:tplc="04180003" w:tentative="1">
      <w:start w:val="1"/>
      <w:numFmt w:val="bullet"/>
      <w:lvlText w:val="o"/>
      <w:lvlJc w:val="left"/>
      <w:pPr>
        <w:ind w:left="6828" w:hanging="360"/>
      </w:pPr>
      <w:rPr>
        <w:rFonts w:ascii="Courier New" w:hAnsi="Courier New" w:cs="Courier New" w:hint="default"/>
      </w:rPr>
    </w:lvl>
    <w:lvl w:ilvl="8" w:tplc="04180005" w:tentative="1">
      <w:start w:val="1"/>
      <w:numFmt w:val="bullet"/>
      <w:lvlText w:val=""/>
      <w:lvlJc w:val="left"/>
      <w:pPr>
        <w:ind w:left="7548" w:hanging="360"/>
      </w:pPr>
      <w:rPr>
        <w:rFonts w:ascii="Wingdings" w:hAnsi="Wingdings" w:hint="default"/>
      </w:rPr>
    </w:lvl>
  </w:abstractNum>
  <w:abstractNum w:abstractNumId="16">
    <w:nsid w:val="33EF07D7"/>
    <w:multiLevelType w:val="hybridMultilevel"/>
    <w:tmpl w:val="E3362A0E"/>
    <w:lvl w:ilvl="0" w:tplc="2B000E88">
      <w:start w:val="1"/>
      <w:numFmt w:val="decimal"/>
      <w:lvlText w:val="%1."/>
      <w:lvlJc w:val="left"/>
      <w:pPr>
        <w:tabs>
          <w:tab w:val="num" w:pos="417"/>
        </w:tabs>
        <w:ind w:left="417" w:hanging="360"/>
      </w:pPr>
      <w:rPr>
        <w:rFonts w:ascii="Times New Roman" w:hAnsi="Times New Roman" w:cs="Times New Roman" w:hint="default"/>
        <w:sz w:val="28"/>
        <w:szCs w:val="28"/>
      </w:rPr>
    </w:lvl>
    <w:lvl w:ilvl="1" w:tplc="04190019" w:tentative="1">
      <w:start w:val="1"/>
      <w:numFmt w:val="lowerLetter"/>
      <w:lvlText w:val="%2."/>
      <w:lvlJc w:val="left"/>
      <w:pPr>
        <w:tabs>
          <w:tab w:val="num" w:pos="789"/>
        </w:tabs>
        <w:ind w:left="789" w:hanging="360"/>
      </w:pPr>
    </w:lvl>
    <w:lvl w:ilvl="2" w:tplc="0419001B" w:tentative="1">
      <w:start w:val="1"/>
      <w:numFmt w:val="lowerRoman"/>
      <w:lvlText w:val="%3."/>
      <w:lvlJc w:val="right"/>
      <w:pPr>
        <w:tabs>
          <w:tab w:val="num" w:pos="1509"/>
        </w:tabs>
        <w:ind w:left="1509" w:hanging="180"/>
      </w:pPr>
    </w:lvl>
    <w:lvl w:ilvl="3" w:tplc="0419000F" w:tentative="1">
      <w:start w:val="1"/>
      <w:numFmt w:val="decimal"/>
      <w:lvlText w:val="%4."/>
      <w:lvlJc w:val="left"/>
      <w:pPr>
        <w:tabs>
          <w:tab w:val="num" w:pos="2229"/>
        </w:tabs>
        <w:ind w:left="2229" w:hanging="360"/>
      </w:pPr>
    </w:lvl>
    <w:lvl w:ilvl="4" w:tplc="04190019" w:tentative="1">
      <w:start w:val="1"/>
      <w:numFmt w:val="lowerLetter"/>
      <w:lvlText w:val="%5."/>
      <w:lvlJc w:val="left"/>
      <w:pPr>
        <w:tabs>
          <w:tab w:val="num" w:pos="2949"/>
        </w:tabs>
        <w:ind w:left="2949" w:hanging="360"/>
      </w:pPr>
    </w:lvl>
    <w:lvl w:ilvl="5" w:tplc="0419001B" w:tentative="1">
      <w:start w:val="1"/>
      <w:numFmt w:val="lowerRoman"/>
      <w:lvlText w:val="%6."/>
      <w:lvlJc w:val="right"/>
      <w:pPr>
        <w:tabs>
          <w:tab w:val="num" w:pos="3669"/>
        </w:tabs>
        <w:ind w:left="3669" w:hanging="180"/>
      </w:pPr>
    </w:lvl>
    <w:lvl w:ilvl="6" w:tplc="0419000F" w:tentative="1">
      <w:start w:val="1"/>
      <w:numFmt w:val="decimal"/>
      <w:lvlText w:val="%7."/>
      <w:lvlJc w:val="left"/>
      <w:pPr>
        <w:tabs>
          <w:tab w:val="num" w:pos="4389"/>
        </w:tabs>
        <w:ind w:left="4389" w:hanging="360"/>
      </w:pPr>
    </w:lvl>
    <w:lvl w:ilvl="7" w:tplc="04190019" w:tentative="1">
      <w:start w:val="1"/>
      <w:numFmt w:val="lowerLetter"/>
      <w:lvlText w:val="%8."/>
      <w:lvlJc w:val="left"/>
      <w:pPr>
        <w:tabs>
          <w:tab w:val="num" w:pos="5109"/>
        </w:tabs>
        <w:ind w:left="5109" w:hanging="360"/>
      </w:pPr>
    </w:lvl>
    <w:lvl w:ilvl="8" w:tplc="0419001B" w:tentative="1">
      <w:start w:val="1"/>
      <w:numFmt w:val="lowerRoman"/>
      <w:lvlText w:val="%9."/>
      <w:lvlJc w:val="right"/>
      <w:pPr>
        <w:tabs>
          <w:tab w:val="num" w:pos="5829"/>
        </w:tabs>
        <w:ind w:left="5829" w:hanging="180"/>
      </w:pPr>
    </w:lvl>
  </w:abstractNum>
  <w:abstractNum w:abstractNumId="17">
    <w:nsid w:val="3418304A"/>
    <w:multiLevelType w:val="hybridMultilevel"/>
    <w:tmpl w:val="B1F6B4D8"/>
    <w:lvl w:ilvl="0" w:tplc="A2366D80">
      <w:start w:val="1"/>
      <w:numFmt w:val="decimal"/>
      <w:lvlText w:val="ANEXA %1."/>
      <w:lvlJc w:val="left"/>
      <w:pPr>
        <w:ind w:left="9090" w:hanging="360"/>
      </w:pPr>
      <w:rPr>
        <w:rFonts w:hint="default"/>
      </w:rPr>
    </w:lvl>
    <w:lvl w:ilvl="1" w:tplc="B3C2AE92">
      <w:start w:val="1"/>
      <w:numFmt w:val="decimal"/>
      <w:lvlText w:val="%2)"/>
      <w:lvlJc w:val="left"/>
      <w:pPr>
        <w:ind w:left="1440" w:hanging="360"/>
      </w:pPr>
      <w:rPr>
        <w:rFonts w:ascii="Times New Roman" w:eastAsia="Times New Roman" w:hAnsi="Times New Roman" w:cs="Times New Roman"/>
      </w:rPr>
    </w:lvl>
    <w:lvl w:ilvl="2" w:tplc="72E8B00C">
      <w:start w:val="7"/>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A2366D80">
      <w:start w:val="1"/>
      <w:numFmt w:val="decimal"/>
      <w:lvlText w:val="ANEXA %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3636F8"/>
    <w:multiLevelType w:val="hybridMultilevel"/>
    <w:tmpl w:val="242ABB64"/>
    <w:lvl w:ilvl="0" w:tplc="73B67286">
      <w:start w:val="1"/>
      <w:numFmt w:val="decimal"/>
      <w:lvlText w:val="%1)"/>
      <w:lvlJc w:val="left"/>
      <w:pPr>
        <w:ind w:left="118" w:hanging="428"/>
      </w:pPr>
      <w:rPr>
        <w:rFonts w:ascii="Verdana" w:eastAsia="Verdana" w:hAnsi="Verdana" w:hint="default"/>
        <w:spacing w:val="-2"/>
        <w:w w:val="100"/>
        <w:sz w:val="22"/>
        <w:szCs w:val="22"/>
      </w:rPr>
    </w:lvl>
    <w:lvl w:ilvl="1" w:tplc="00CE4E8C">
      <w:start w:val="1"/>
      <w:numFmt w:val="bullet"/>
      <w:lvlText w:val="•"/>
      <w:lvlJc w:val="left"/>
      <w:pPr>
        <w:ind w:left="1094" w:hanging="428"/>
      </w:pPr>
      <w:rPr>
        <w:rFonts w:hint="default"/>
      </w:rPr>
    </w:lvl>
    <w:lvl w:ilvl="2" w:tplc="D61680CA">
      <w:start w:val="1"/>
      <w:numFmt w:val="bullet"/>
      <w:lvlText w:val="•"/>
      <w:lvlJc w:val="left"/>
      <w:pPr>
        <w:ind w:left="2069" w:hanging="428"/>
      </w:pPr>
      <w:rPr>
        <w:rFonts w:hint="default"/>
      </w:rPr>
    </w:lvl>
    <w:lvl w:ilvl="3" w:tplc="6B566230">
      <w:start w:val="1"/>
      <w:numFmt w:val="bullet"/>
      <w:lvlText w:val="•"/>
      <w:lvlJc w:val="left"/>
      <w:pPr>
        <w:ind w:left="3043" w:hanging="428"/>
      </w:pPr>
      <w:rPr>
        <w:rFonts w:hint="default"/>
      </w:rPr>
    </w:lvl>
    <w:lvl w:ilvl="4" w:tplc="471C643C">
      <w:start w:val="1"/>
      <w:numFmt w:val="bullet"/>
      <w:lvlText w:val="•"/>
      <w:lvlJc w:val="left"/>
      <w:pPr>
        <w:ind w:left="4018" w:hanging="428"/>
      </w:pPr>
      <w:rPr>
        <w:rFonts w:hint="default"/>
      </w:rPr>
    </w:lvl>
    <w:lvl w:ilvl="5" w:tplc="D662FCA8">
      <w:start w:val="1"/>
      <w:numFmt w:val="bullet"/>
      <w:lvlText w:val="•"/>
      <w:lvlJc w:val="left"/>
      <w:pPr>
        <w:ind w:left="4993" w:hanging="428"/>
      </w:pPr>
      <w:rPr>
        <w:rFonts w:hint="default"/>
      </w:rPr>
    </w:lvl>
    <w:lvl w:ilvl="6" w:tplc="633093D0">
      <w:start w:val="1"/>
      <w:numFmt w:val="bullet"/>
      <w:lvlText w:val="•"/>
      <w:lvlJc w:val="left"/>
      <w:pPr>
        <w:ind w:left="5967" w:hanging="428"/>
      </w:pPr>
      <w:rPr>
        <w:rFonts w:hint="default"/>
      </w:rPr>
    </w:lvl>
    <w:lvl w:ilvl="7" w:tplc="0288649C">
      <w:start w:val="1"/>
      <w:numFmt w:val="bullet"/>
      <w:lvlText w:val="•"/>
      <w:lvlJc w:val="left"/>
      <w:pPr>
        <w:ind w:left="6942" w:hanging="428"/>
      </w:pPr>
      <w:rPr>
        <w:rFonts w:hint="default"/>
      </w:rPr>
    </w:lvl>
    <w:lvl w:ilvl="8" w:tplc="2CD0761C">
      <w:start w:val="1"/>
      <w:numFmt w:val="bullet"/>
      <w:lvlText w:val="•"/>
      <w:lvlJc w:val="left"/>
      <w:pPr>
        <w:ind w:left="7917" w:hanging="428"/>
      </w:pPr>
      <w:rPr>
        <w:rFonts w:hint="default"/>
      </w:rPr>
    </w:lvl>
  </w:abstractNum>
  <w:abstractNum w:abstractNumId="19">
    <w:nsid w:val="35A132F7"/>
    <w:multiLevelType w:val="multilevel"/>
    <w:tmpl w:val="E6247ABC"/>
    <w:lvl w:ilvl="0">
      <w:start w:val="4"/>
      <w:numFmt w:val="decimal"/>
      <w:lvlText w:val="%1."/>
      <w:lvlJc w:val="left"/>
      <w:pPr>
        <w:ind w:left="360" w:hanging="360"/>
      </w:pPr>
      <w:rPr>
        <w:rFonts w:hint="default"/>
      </w:rPr>
    </w:lvl>
    <w:lvl w:ilvl="1">
      <w:start w:val="1"/>
      <w:numFmt w:val="decimal"/>
      <w:lvlText w:val="%2)"/>
      <w:lvlJc w:val="left"/>
      <w:pPr>
        <w:ind w:left="840" w:hanging="360"/>
      </w:pPr>
      <w:rPr>
        <w:rFonts w:ascii="Times New Roman" w:eastAsia="Times New Roman" w:hAnsi="Times New Roman" w:cs="Times New Roman"/>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nsid w:val="361457DE"/>
    <w:multiLevelType w:val="hybridMultilevel"/>
    <w:tmpl w:val="50A66EF8"/>
    <w:lvl w:ilvl="0" w:tplc="97FAD934">
      <w:start w:val="1"/>
      <w:numFmt w:val="bullet"/>
      <w:lvlText w:val="-"/>
      <w:lvlJc w:val="left"/>
      <w:pPr>
        <w:ind w:left="720" w:hanging="360"/>
      </w:pPr>
      <w:rPr>
        <w:rFonts w:ascii="Times New Roman" w:eastAsia="Times New Roman" w:hAnsi="Times New Roman" w:cs="Times New Roman"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451CDC"/>
    <w:multiLevelType w:val="hybridMultilevel"/>
    <w:tmpl w:val="9460BC5E"/>
    <w:lvl w:ilvl="0" w:tplc="E5AEEAF0">
      <w:start w:val="1"/>
      <w:numFmt w:val="decimal"/>
      <w:lvlText w:val="%1)"/>
      <w:lvlJc w:val="left"/>
      <w:pPr>
        <w:ind w:left="838" w:hanging="634"/>
      </w:pPr>
      <w:rPr>
        <w:rFonts w:ascii="Verdana" w:eastAsia="Verdana" w:hAnsi="Verdana" w:hint="default"/>
        <w:spacing w:val="-2"/>
        <w:w w:val="100"/>
        <w:sz w:val="22"/>
        <w:szCs w:val="22"/>
      </w:rPr>
    </w:lvl>
    <w:lvl w:ilvl="1" w:tplc="97FAD934">
      <w:start w:val="1"/>
      <w:numFmt w:val="bullet"/>
      <w:lvlText w:val="-"/>
      <w:lvlJc w:val="left"/>
      <w:pPr>
        <w:ind w:left="118" w:hanging="557"/>
      </w:pPr>
      <w:rPr>
        <w:rFonts w:ascii="Times New Roman" w:eastAsia="Times New Roman" w:hAnsi="Times New Roman" w:hint="default"/>
        <w:w w:val="100"/>
        <w:sz w:val="22"/>
        <w:szCs w:val="22"/>
      </w:rPr>
    </w:lvl>
    <w:lvl w:ilvl="2" w:tplc="58345364">
      <w:start w:val="1"/>
      <w:numFmt w:val="bullet"/>
      <w:lvlText w:val="•"/>
      <w:lvlJc w:val="left"/>
      <w:pPr>
        <w:ind w:left="1842" w:hanging="557"/>
      </w:pPr>
      <w:rPr>
        <w:rFonts w:hint="default"/>
      </w:rPr>
    </w:lvl>
    <w:lvl w:ilvl="3" w:tplc="960E2DA2">
      <w:start w:val="1"/>
      <w:numFmt w:val="bullet"/>
      <w:lvlText w:val="•"/>
      <w:lvlJc w:val="left"/>
      <w:pPr>
        <w:ind w:left="2845" w:hanging="557"/>
      </w:pPr>
      <w:rPr>
        <w:rFonts w:hint="default"/>
      </w:rPr>
    </w:lvl>
    <w:lvl w:ilvl="4" w:tplc="16BEF950">
      <w:start w:val="1"/>
      <w:numFmt w:val="bullet"/>
      <w:lvlText w:val="•"/>
      <w:lvlJc w:val="left"/>
      <w:pPr>
        <w:ind w:left="3848" w:hanging="557"/>
      </w:pPr>
      <w:rPr>
        <w:rFonts w:hint="default"/>
      </w:rPr>
    </w:lvl>
    <w:lvl w:ilvl="5" w:tplc="FC24B298">
      <w:start w:val="1"/>
      <w:numFmt w:val="bullet"/>
      <w:lvlText w:val="•"/>
      <w:lvlJc w:val="left"/>
      <w:pPr>
        <w:ind w:left="4851" w:hanging="557"/>
      </w:pPr>
      <w:rPr>
        <w:rFonts w:hint="default"/>
      </w:rPr>
    </w:lvl>
    <w:lvl w:ilvl="6" w:tplc="1108C3EE">
      <w:start w:val="1"/>
      <w:numFmt w:val="bullet"/>
      <w:lvlText w:val="•"/>
      <w:lvlJc w:val="left"/>
      <w:pPr>
        <w:ind w:left="5854" w:hanging="557"/>
      </w:pPr>
      <w:rPr>
        <w:rFonts w:hint="default"/>
      </w:rPr>
    </w:lvl>
    <w:lvl w:ilvl="7" w:tplc="21FADF1E">
      <w:start w:val="1"/>
      <w:numFmt w:val="bullet"/>
      <w:lvlText w:val="•"/>
      <w:lvlJc w:val="left"/>
      <w:pPr>
        <w:ind w:left="6857" w:hanging="557"/>
      </w:pPr>
      <w:rPr>
        <w:rFonts w:hint="default"/>
      </w:rPr>
    </w:lvl>
    <w:lvl w:ilvl="8" w:tplc="3558FCAE">
      <w:start w:val="1"/>
      <w:numFmt w:val="bullet"/>
      <w:lvlText w:val="•"/>
      <w:lvlJc w:val="left"/>
      <w:pPr>
        <w:ind w:left="7860" w:hanging="557"/>
      </w:pPr>
      <w:rPr>
        <w:rFonts w:hint="default"/>
      </w:rPr>
    </w:lvl>
  </w:abstractNum>
  <w:abstractNum w:abstractNumId="22">
    <w:nsid w:val="3B5B470F"/>
    <w:multiLevelType w:val="hybridMultilevel"/>
    <w:tmpl w:val="BBAC31E2"/>
    <w:lvl w:ilvl="0" w:tplc="04090011">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3">
    <w:nsid w:val="3CC81046"/>
    <w:multiLevelType w:val="hybridMultilevel"/>
    <w:tmpl w:val="D116DE82"/>
    <w:lvl w:ilvl="0" w:tplc="DF94F2D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3E2D0495"/>
    <w:multiLevelType w:val="multilevel"/>
    <w:tmpl w:val="3B6874E8"/>
    <w:lvl w:ilvl="0">
      <w:start w:val="1"/>
      <w:numFmt w:val="decimal"/>
      <w:lvlText w:val="%1."/>
      <w:lvlJc w:val="left"/>
      <w:pPr>
        <w:ind w:left="600" w:hanging="360"/>
      </w:pPr>
      <w:rPr>
        <w:rFonts w:hint="default"/>
      </w:rPr>
    </w:lvl>
    <w:lvl w:ilvl="1">
      <w:start w:val="1"/>
      <w:numFmt w:val="decimal"/>
      <w:isLgl/>
      <w:lvlText w:val="%1.%2."/>
      <w:lvlJc w:val="left"/>
      <w:pPr>
        <w:ind w:left="660" w:hanging="42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25">
    <w:nsid w:val="3FC52A27"/>
    <w:multiLevelType w:val="hybridMultilevel"/>
    <w:tmpl w:val="29A023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000016D"/>
    <w:multiLevelType w:val="hybridMultilevel"/>
    <w:tmpl w:val="D118FCFE"/>
    <w:lvl w:ilvl="0" w:tplc="2BB8B760">
      <w:start w:val="1"/>
      <w:numFmt w:val="decimal"/>
      <w:lvlText w:val="%1."/>
      <w:lvlJc w:val="left"/>
      <w:pPr>
        <w:ind w:left="928" w:hanging="360"/>
      </w:pPr>
      <w:rPr>
        <w:rFonts w:ascii="Times New Roman" w:eastAsia="TimesNewRomanPS-BoldMT" w:hAnsi="Times New Roman" w:cs="Times New Roman"/>
        <w:b w:val="0"/>
        <w:sz w:val="28"/>
        <w:szCs w:val="28"/>
        <w:lang w:val="ro-RO"/>
      </w:rPr>
    </w:lvl>
    <w:lvl w:ilvl="1" w:tplc="04180011">
      <w:start w:val="1"/>
      <w:numFmt w:val="decimal"/>
      <w:lvlText w:val="%2)"/>
      <w:lvlJc w:val="left"/>
      <w:pPr>
        <w:ind w:left="1572" w:hanging="720"/>
      </w:pPr>
      <w:rPr>
        <w:color w:val="auto"/>
      </w:rPr>
    </w:lvl>
    <w:lvl w:ilvl="2" w:tplc="2FA4ED38">
      <w:start w:val="10"/>
      <w:numFmt w:val="lowerLetter"/>
      <w:lvlText w:val="%3)"/>
      <w:lvlJc w:val="left"/>
      <w:pPr>
        <w:ind w:left="2340" w:hanging="360"/>
      </w:pPr>
      <w:rPr>
        <w:rFonts w:hint="default"/>
        <w:b w:val="0"/>
        <w:i w:val="0"/>
      </w:rPr>
    </w:lvl>
    <w:lvl w:ilvl="3" w:tplc="FDDED360">
      <w:start w:val="1"/>
      <w:numFmt w:val="lowerLetter"/>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6408C9"/>
    <w:multiLevelType w:val="hybridMultilevel"/>
    <w:tmpl w:val="C896BAFC"/>
    <w:lvl w:ilvl="0" w:tplc="1D6C1714">
      <w:start w:val="1"/>
      <w:numFmt w:val="decimal"/>
      <w:lvlText w:val="%1."/>
      <w:lvlJc w:val="left"/>
      <w:pPr>
        <w:ind w:left="1002" w:hanging="360"/>
      </w:pPr>
      <w:rPr>
        <w:rFonts w:cs="Arial" w:hint="default"/>
      </w:rPr>
    </w:lvl>
    <w:lvl w:ilvl="1" w:tplc="04180019" w:tentative="1">
      <w:start w:val="1"/>
      <w:numFmt w:val="lowerLetter"/>
      <w:lvlText w:val="%2."/>
      <w:lvlJc w:val="left"/>
      <w:pPr>
        <w:ind w:left="1722" w:hanging="360"/>
      </w:pPr>
    </w:lvl>
    <w:lvl w:ilvl="2" w:tplc="0418001B" w:tentative="1">
      <w:start w:val="1"/>
      <w:numFmt w:val="lowerRoman"/>
      <w:lvlText w:val="%3."/>
      <w:lvlJc w:val="right"/>
      <w:pPr>
        <w:ind w:left="2442" w:hanging="180"/>
      </w:pPr>
    </w:lvl>
    <w:lvl w:ilvl="3" w:tplc="0418000F" w:tentative="1">
      <w:start w:val="1"/>
      <w:numFmt w:val="decimal"/>
      <w:lvlText w:val="%4."/>
      <w:lvlJc w:val="left"/>
      <w:pPr>
        <w:ind w:left="3162" w:hanging="360"/>
      </w:pPr>
    </w:lvl>
    <w:lvl w:ilvl="4" w:tplc="04180019" w:tentative="1">
      <w:start w:val="1"/>
      <w:numFmt w:val="lowerLetter"/>
      <w:lvlText w:val="%5."/>
      <w:lvlJc w:val="left"/>
      <w:pPr>
        <w:ind w:left="3882" w:hanging="360"/>
      </w:pPr>
    </w:lvl>
    <w:lvl w:ilvl="5" w:tplc="0418001B" w:tentative="1">
      <w:start w:val="1"/>
      <w:numFmt w:val="lowerRoman"/>
      <w:lvlText w:val="%6."/>
      <w:lvlJc w:val="right"/>
      <w:pPr>
        <w:ind w:left="4602" w:hanging="180"/>
      </w:pPr>
    </w:lvl>
    <w:lvl w:ilvl="6" w:tplc="0418000F" w:tentative="1">
      <w:start w:val="1"/>
      <w:numFmt w:val="decimal"/>
      <w:lvlText w:val="%7."/>
      <w:lvlJc w:val="left"/>
      <w:pPr>
        <w:ind w:left="5322" w:hanging="360"/>
      </w:pPr>
    </w:lvl>
    <w:lvl w:ilvl="7" w:tplc="04180019" w:tentative="1">
      <w:start w:val="1"/>
      <w:numFmt w:val="lowerLetter"/>
      <w:lvlText w:val="%8."/>
      <w:lvlJc w:val="left"/>
      <w:pPr>
        <w:ind w:left="6042" w:hanging="360"/>
      </w:pPr>
    </w:lvl>
    <w:lvl w:ilvl="8" w:tplc="0418001B" w:tentative="1">
      <w:start w:val="1"/>
      <w:numFmt w:val="lowerRoman"/>
      <w:lvlText w:val="%9."/>
      <w:lvlJc w:val="right"/>
      <w:pPr>
        <w:ind w:left="6762" w:hanging="180"/>
      </w:pPr>
    </w:lvl>
  </w:abstractNum>
  <w:abstractNum w:abstractNumId="28">
    <w:nsid w:val="41FB7863"/>
    <w:multiLevelType w:val="hybridMultilevel"/>
    <w:tmpl w:val="2A521292"/>
    <w:lvl w:ilvl="0" w:tplc="2BB8B760">
      <w:start w:val="1"/>
      <w:numFmt w:val="decimal"/>
      <w:lvlText w:val="%1."/>
      <w:lvlJc w:val="left"/>
      <w:pPr>
        <w:ind w:left="928" w:hanging="360"/>
      </w:pPr>
      <w:rPr>
        <w:rFonts w:ascii="Times New Roman" w:eastAsia="TimesNewRomanPS-BoldMT" w:hAnsi="Times New Roman" w:cs="Times New Roman"/>
        <w:b w:val="0"/>
        <w:sz w:val="28"/>
        <w:szCs w:val="28"/>
        <w:lang w:val="ro-RO"/>
      </w:rPr>
    </w:lvl>
    <w:lvl w:ilvl="1" w:tplc="302ECE98">
      <w:start w:val="1"/>
      <w:numFmt w:val="lowerLetter"/>
      <w:lvlText w:val="%2)"/>
      <w:lvlJc w:val="left"/>
      <w:pPr>
        <w:ind w:left="1572" w:hanging="720"/>
      </w:pPr>
      <w:rPr>
        <w:rFonts w:ascii="Times New Roman" w:eastAsia="Times New Roman" w:hAnsi="Times New Roman" w:cs="Times New Roman"/>
        <w:color w:val="auto"/>
      </w:rPr>
    </w:lvl>
    <w:lvl w:ilvl="2" w:tplc="2FA4ED38">
      <w:start w:val="10"/>
      <w:numFmt w:val="lowerLetter"/>
      <w:lvlText w:val="%3)"/>
      <w:lvlJc w:val="left"/>
      <w:pPr>
        <w:ind w:left="2340" w:hanging="360"/>
      </w:pPr>
      <w:rPr>
        <w:rFonts w:hint="default"/>
        <w:b w:val="0"/>
        <w:i w:val="0"/>
      </w:rPr>
    </w:lvl>
    <w:lvl w:ilvl="3" w:tplc="04180011">
      <w:start w:val="1"/>
      <w:numFmt w:val="decimal"/>
      <w:lvlText w:val="%4)"/>
      <w:lvlJc w:val="left"/>
      <w:pPr>
        <w:ind w:left="2880" w:hanging="360"/>
      </w:pPr>
    </w:lvl>
    <w:lvl w:ilvl="4" w:tplc="EECEFEEE">
      <w:start w:val="15"/>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FD146A"/>
    <w:multiLevelType w:val="hybridMultilevel"/>
    <w:tmpl w:val="D99E425C"/>
    <w:lvl w:ilvl="0" w:tplc="04180001">
      <w:start w:val="1"/>
      <w:numFmt w:val="bullet"/>
      <w:lvlText w:val=""/>
      <w:lvlJc w:val="left"/>
      <w:pPr>
        <w:ind w:left="1788" w:hanging="360"/>
      </w:pPr>
      <w:rPr>
        <w:rFonts w:ascii="Symbol" w:hAnsi="Symbol" w:hint="default"/>
      </w:rPr>
    </w:lvl>
    <w:lvl w:ilvl="1" w:tplc="04180003" w:tentative="1">
      <w:start w:val="1"/>
      <w:numFmt w:val="bullet"/>
      <w:lvlText w:val="o"/>
      <w:lvlJc w:val="left"/>
      <w:pPr>
        <w:ind w:left="2508" w:hanging="360"/>
      </w:pPr>
      <w:rPr>
        <w:rFonts w:ascii="Courier New" w:hAnsi="Courier New" w:cs="Courier New" w:hint="default"/>
      </w:rPr>
    </w:lvl>
    <w:lvl w:ilvl="2" w:tplc="04180005" w:tentative="1">
      <w:start w:val="1"/>
      <w:numFmt w:val="bullet"/>
      <w:lvlText w:val=""/>
      <w:lvlJc w:val="left"/>
      <w:pPr>
        <w:ind w:left="3228" w:hanging="360"/>
      </w:pPr>
      <w:rPr>
        <w:rFonts w:ascii="Wingdings" w:hAnsi="Wingdings" w:hint="default"/>
      </w:rPr>
    </w:lvl>
    <w:lvl w:ilvl="3" w:tplc="04180001" w:tentative="1">
      <w:start w:val="1"/>
      <w:numFmt w:val="bullet"/>
      <w:lvlText w:val=""/>
      <w:lvlJc w:val="left"/>
      <w:pPr>
        <w:ind w:left="3948" w:hanging="360"/>
      </w:pPr>
      <w:rPr>
        <w:rFonts w:ascii="Symbol" w:hAnsi="Symbol" w:hint="default"/>
      </w:rPr>
    </w:lvl>
    <w:lvl w:ilvl="4" w:tplc="04180003" w:tentative="1">
      <w:start w:val="1"/>
      <w:numFmt w:val="bullet"/>
      <w:lvlText w:val="o"/>
      <w:lvlJc w:val="left"/>
      <w:pPr>
        <w:ind w:left="4668" w:hanging="360"/>
      </w:pPr>
      <w:rPr>
        <w:rFonts w:ascii="Courier New" w:hAnsi="Courier New" w:cs="Courier New" w:hint="default"/>
      </w:rPr>
    </w:lvl>
    <w:lvl w:ilvl="5" w:tplc="04180005" w:tentative="1">
      <w:start w:val="1"/>
      <w:numFmt w:val="bullet"/>
      <w:lvlText w:val=""/>
      <w:lvlJc w:val="left"/>
      <w:pPr>
        <w:ind w:left="5388" w:hanging="360"/>
      </w:pPr>
      <w:rPr>
        <w:rFonts w:ascii="Wingdings" w:hAnsi="Wingdings" w:hint="default"/>
      </w:rPr>
    </w:lvl>
    <w:lvl w:ilvl="6" w:tplc="04180001" w:tentative="1">
      <w:start w:val="1"/>
      <w:numFmt w:val="bullet"/>
      <w:lvlText w:val=""/>
      <w:lvlJc w:val="left"/>
      <w:pPr>
        <w:ind w:left="6108" w:hanging="360"/>
      </w:pPr>
      <w:rPr>
        <w:rFonts w:ascii="Symbol" w:hAnsi="Symbol" w:hint="default"/>
      </w:rPr>
    </w:lvl>
    <w:lvl w:ilvl="7" w:tplc="04180003" w:tentative="1">
      <w:start w:val="1"/>
      <w:numFmt w:val="bullet"/>
      <w:lvlText w:val="o"/>
      <w:lvlJc w:val="left"/>
      <w:pPr>
        <w:ind w:left="6828" w:hanging="360"/>
      </w:pPr>
      <w:rPr>
        <w:rFonts w:ascii="Courier New" w:hAnsi="Courier New" w:cs="Courier New" w:hint="default"/>
      </w:rPr>
    </w:lvl>
    <w:lvl w:ilvl="8" w:tplc="04180005" w:tentative="1">
      <w:start w:val="1"/>
      <w:numFmt w:val="bullet"/>
      <w:lvlText w:val=""/>
      <w:lvlJc w:val="left"/>
      <w:pPr>
        <w:ind w:left="7548" w:hanging="360"/>
      </w:pPr>
      <w:rPr>
        <w:rFonts w:ascii="Wingdings" w:hAnsi="Wingdings" w:hint="default"/>
      </w:rPr>
    </w:lvl>
  </w:abstractNum>
  <w:abstractNum w:abstractNumId="30">
    <w:nsid w:val="4352761A"/>
    <w:multiLevelType w:val="hybridMultilevel"/>
    <w:tmpl w:val="2408A918"/>
    <w:lvl w:ilvl="0" w:tplc="2BB8B760">
      <w:start w:val="1"/>
      <w:numFmt w:val="decimal"/>
      <w:lvlText w:val="%1."/>
      <w:lvlJc w:val="left"/>
      <w:pPr>
        <w:ind w:left="928" w:hanging="360"/>
      </w:pPr>
      <w:rPr>
        <w:rFonts w:ascii="Times New Roman" w:eastAsia="TimesNewRomanPS-BoldMT" w:hAnsi="Times New Roman" w:cs="Times New Roman"/>
        <w:b w:val="0"/>
        <w:sz w:val="28"/>
        <w:szCs w:val="28"/>
        <w:lang w:val="ro-RO"/>
      </w:rPr>
    </w:lvl>
    <w:lvl w:ilvl="1" w:tplc="04180011">
      <w:start w:val="1"/>
      <w:numFmt w:val="decimal"/>
      <w:lvlText w:val="%2)"/>
      <w:lvlJc w:val="left"/>
      <w:pPr>
        <w:ind w:left="1572" w:hanging="720"/>
      </w:pPr>
      <w:rPr>
        <w:color w:val="auto"/>
      </w:rPr>
    </w:lvl>
    <w:lvl w:ilvl="2" w:tplc="2FA4ED38">
      <w:start w:val="10"/>
      <w:numFmt w:val="lowerLetter"/>
      <w:lvlText w:val="%3)"/>
      <w:lvlJc w:val="left"/>
      <w:pPr>
        <w:ind w:left="2340" w:hanging="360"/>
      </w:pPr>
      <w:rPr>
        <w:rFonts w:hint="default"/>
        <w:b w:val="0"/>
        <w:i w:val="0"/>
      </w:rPr>
    </w:lvl>
    <w:lvl w:ilvl="3" w:tplc="FDDED360">
      <w:start w:val="1"/>
      <w:numFmt w:val="lowerLetter"/>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E4489C"/>
    <w:multiLevelType w:val="hybridMultilevel"/>
    <w:tmpl w:val="9E1C2594"/>
    <w:lvl w:ilvl="0" w:tplc="04180001">
      <w:start w:val="1"/>
      <w:numFmt w:val="bullet"/>
      <w:lvlText w:val=""/>
      <w:lvlJc w:val="left"/>
      <w:pPr>
        <w:ind w:left="1834" w:hanging="360"/>
      </w:pPr>
      <w:rPr>
        <w:rFonts w:ascii="Symbol" w:hAnsi="Symbol" w:hint="default"/>
      </w:rPr>
    </w:lvl>
    <w:lvl w:ilvl="1" w:tplc="04180003" w:tentative="1">
      <w:start w:val="1"/>
      <w:numFmt w:val="bullet"/>
      <w:lvlText w:val="o"/>
      <w:lvlJc w:val="left"/>
      <w:pPr>
        <w:ind w:left="2554" w:hanging="360"/>
      </w:pPr>
      <w:rPr>
        <w:rFonts w:ascii="Courier New" w:hAnsi="Courier New" w:cs="Courier New" w:hint="default"/>
      </w:rPr>
    </w:lvl>
    <w:lvl w:ilvl="2" w:tplc="04180005" w:tentative="1">
      <w:start w:val="1"/>
      <w:numFmt w:val="bullet"/>
      <w:lvlText w:val=""/>
      <w:lvlJc w:val="left"/>
      <w:pPr>
        <w:ind w:left="3274" w:hanging="360"/>
      </w:pPr>
      <w:rPr>
        <w:rFonts w:ascii="Wingdings" w:hAnsi="Wingdings" w:hint="default"/>
      </w:rPr>
    </w:lvl>
    <w:lvl w:ilvl="3" w:tplc="04180001" w:tentative="1">
      <w:start w:val="1"/>
      <w:numFmt w:val="bullet"/>
      <w:lvlText w:val=""/>
      <w:lvlJc w:val="left"/>
      <w:pPr>
        <w:ind w:left="3994" w:hanging="360"/>
      </w:pPr>
      <w:rPr>
        <w:rFonts w:ascii="Symbol" w:hAnsi="Symbol" w:hint="default"/>
      </w:rPr>
    </w:lvl>
    <w:lvl w:ilvl="4" w:tplc="04180003" w:tentative="1">
      <w:start w:val="1"/>
      <w:numFmt w:val="bullet"/>
      <w:lvlText w:val="o"/>
      <w:lvlJc w:val="left"/>
      <w:pPr>
        <w:ind w:left="4714" w:hanging="360"/>
      </w:pPr>
      <w:rPr>
        <w:rFonts w:ascii="Courier New" w:hAnsi="Courier New" w:cs="Courier New" w:hint="default"/>
      </w:rPr>
    </w:lvl>
    <w:lvl w:ilvl="5" w:tplc="04180005" w:tentative="1">
      <w:start w:val="1"/>
      <w:numFmt w:val="bullet"/>
      <w:lvlText w:val=""/>
      <w:lvlJc w:val="left"/>
      <w:pPr>
        <w:ind w:left="5434" w:hanging="360"/>
      </w:pPr>
      <w:rPr>
        <w:rFonts w:ascii="Wingdings" w:hAnsi="Wingdings" w:hint="default"/>
      </w:rPr>
    </w:lvl>
    <w:lvl w:ilvl="6" w:tplc="04180001" w:tentative="1">
      <w:start w:val="1"/>
      <w:numFmt w:val="bullet"/>
      <w:lvlText w:val=""/>
      <w:lvlJc w:val="left"/>
      <w:pPr>
        <w:ind w:left="6154" w:hanging="360"/>
      </w:pPr>
      <w:rPr>
        <w:rFonts w:ascii="Symbol" w:hAnsi="Symbol" w:hint="default"/>
      </w:rPr>
    </w:lvl>
    <w:lvl w:ilvl="7" w:tplc="04180003" w:tentative="1">
      <w:start w:val="1"/>
      <w:numFmt w:val="bullet"/>
      <w:lvlText w:val="o"/>
      <w:lvlJc w:val="left"/>
      <w:pPr>
        <w:ind w:left="6874" w:hanging="360"/>
      </w:pPr>
      <w:rPr>
        <w:rFonts w:ascii="Courier New" w:hAnsi="Courier New" w:cs="Courier New" w:hint="default"/>
      </w:rPr>
    </w:lvl>
    <w:lvl w:ilvl="8" w:tplc="04180005" w:tentative="1">
      <w:start w:val="1"/>
      <w:numFmt w:val="bullet"/>
      <w:lvlText w:val=""/>
      <w:lvlJc w:val="left"/>
      <w:pPr>
        <w:ind w:left="7594" w:hanging="360"/>
      </w:pPr>
      <w:rPr>
        <w:rFonts w:ascii="Wingdings" w:hAnsi="Wingdings" w:hint="default"/>
      </w:rPr>
    </w:lvl>
  </w:abstractNum>
  <w:abstractNum w:abstractNumId="32">
    <w:nsid w:val="48F77F51"/>
    <w:multiLevelType w:val="hybridMultilevel"/>
    <w:tmpl w:val="EEE2DDFA"/>
    <w:lvl w:ilvl="0" w:tplc="1B0015FE">
      <w:start w:val="1"/>
      <w:numFmt w:val="decimal"/>
      <w:lvlText w:val="%1)"/>
      <w:lvlJc w:val="left"/>
      <w:pPr>
        <w:ind w:left="1356" w:hanging="360"/>
      </w:pPr>
      <w:rPr>
        <w:rFonts w:hint="default"/>
      </w:rPr>
    </w:lvl>
    <w:lvl w:ilvl="1" w:tplc="04180019" w:tentative="1">
      <w:start w:val="1"/>
      <w:numFmt w:val="lowerLetter"/>
      <w:lvlText w:val="%2."/>
      <w:lvlJc w:val="left"/>
      <w:pPr>
        <w:ind w:left="2076" w:hanging="360"/>
      </w:pPr>
    </w:lvl>
    <w:lvl w:ilvl="2" w:tplc="0418001B" w:tentative="1">
      <w:start w:val="1"/>
      <w:numFmt w:val="lowerRoman"/>
      <w:lvlText w:val="%3."/>
      <w:lvlJc w:val="right"/>
      <w:pPr>
        <w:ind w:left="2796" w:hanging="180"/>
      </w:pPr>
    </w:lvl>
    <w:lvl w:ilvl="3" w:tplc="0418000F" w:tentative="1">
      <w:start w:val="1"/>
      <w:numFmt w:val="decimal"/>
      <w:lvlText w:val="%4."/>
      <w:lvlJc w:val="left"/>
      <w:pPr>
        <w:ind w:left="3516" w:hanging="360"/>
      </w:pPr>
    </w:lvl>
    <w:lvl w:ilvl="4" w:tplc="04180019" w:tentative="1">
      <w:start w:val="1"/>
      <w:numFmt w:val="lowerLetter"/>
      <w:lvlText w:val="%5."/>
      <w:lvlJc w:val="left"/>
      <w:pPr>
        <w:ind w:left="4236" w:hanging="360"/>
      </w:pPr>
    </w:lvl>
    <w:lvl w:ilvl="5" w:tplc="0418001B" w:tentative="1">
      <w:start w:val="1"/>
      <w:numFmt w:val="lowerRoman"/>
      <w:lvlText w:val="%6."/>
      <w:lvlJc w:val="right"/>
      <w:pPr>
        <w:ind w:left="4956" w:hanging="180"/>
      </w:pPr>
    </w:lvl>
    <w:lvl w:ilvl="6" w:tplc="0418000F" w:tentative="1">
      <w:start w:val="1"/>
      <w:numFmt w:val="decimal"/>
      <w:lvlText w:val="%7."/>
      <w:lvlJc w:val="left"/>
      <w:pPr>
        <w:ind w:left="5676" w:hanging="360"/>
      </w:pPr>
    </w:lvl>
    <w:lvl w:ilvl="7" w:tplc="04180019" w:tentative="1">
      <w:start w:val="1"/>
      <w:numFmt w:val="lowerLetter"/>
      <w:lvlText w:val="%8."/>
      <w:lvlJc w:val="left"/>
      <w:pPr>
        <w:ind w:left="6396" w:hanging="360"/>
      </w:pPr>
    </w:lvl>
    <w:lvl w:ilvl="8" w:tplc="0418001B" w:tentative="1">
      <w:start w:val="1"/>
      <w:numFmt w:val="lowerRoman"/>
      <w:lvlText w:val="%9."/>
      <w:lvlJc w:val="right"/>
      <w:pPr>
        <w:ind w:left="7116" w:hanging="180"/>
      </w:pPr>
    </w:lvl>
  </w:abstractNum>
  <w:abstractNum w:abstractNumId="33">
    <w:nsid w:val="4E282A71"/>
    <w:multiLevelType w:val="hybridMultilevel"/>
    <w:tmpl w:val="90EEA268"/>
    <w:lvl w:ilvl="0" w:tplc="97FAD934">
      <w:start w:val="1"/>
      <w:numFmt w:val="bullet"/>
      <w:lvlText w:val="-"/>
      <w:lvlJc w:val="left"/>
      <w:pPr>
        <w:ind w:left="795" w:hanging="360"/>
      </w:pPr>
      <w:rPr>
        <w:rFonts w:ascii="Times New Roman" w:eastAsia="Times New Roman" w:hAnsi="Times New Roman" w:cs="Times New Roman" w:hint="default"/>
        <w:w w:val="100"/>
        <w:sz w:val="22"/>
        <w:szCs w:val="22"/>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4">
    <w:nsid w:val="4F08333F"/>
    <w:multiLevelType w:val="hybridMultilevel"/>
    <w:tmpl w:val="74C66F74"/>
    <w:lvl w:ilvl="0" w:tplc="3AFEA42A">
      <w:start w:val="1"/>
      <w:numFmt w:val="decimal"/>
      <w:lvlText w:val="%1)"/>
      <w:lvlJc w:val="left"/>
      <w:pPr>
        <w:ind w:left="118" w:hanging="428"/>
      </w:pPr>
      <w:rPr>
        <w:rFonts w:ascii="Verdana" w:eastAsia="Verdana" w:hAnsi="Verdana" w:hint="default"/>
        <w:spacing w:val="-2"/>
        <w:w w:val="100"/>
        <w:sz w:val="22"/>
        <w:szCs w:val="22"/>
      </w:rPr>
    </w:lvl>
    <w:lvl w:ilvl="1" w:tplc="7AD495F8">
      <w:start w:val="1"/>
      <w:numFmt w:val="bullet"/>
      <w:lvlText w:val="•"/>
      <w:lvlJc w:val="left"/>
      <w:pPr>
        <w:ind w:left="1094" w:hanging="428"/>
      </w:pPr>
      <w:rPr>
        <w:rFonts w:hint="default"/>
      </w:rPr>
    </w:lvl>
    <w:lvl w:ilvl="2" w:tplc="C4128C08">
      <w:start w:val="1"/>
      <w:numFmt w:val="bullet"/>
      <w:lvlText w:val="•"/>
      <w:lvlJc w:val="left"/>
      <w:pPr>
        <w:ind w:left="2069" w:hanging="428"/>
      </w:pPr>
      <w:rPr>
        <w:rFonts w:hint="default"/>
      </w:rPr>
    </w:lvl>
    <w:lvl w:ilvl="3" w:tplc="B52CD02A">
      <w:start w:val="1"/>
      <w:numFmt w:val="bullet"/>
      <w:lvlText w:val="•"/>
      <w:lvlJc w:val="left"/>
      <w:pPr>
        <w:ind w:left="3043" w:hanging="428"/>
      </w:pPr>
      <w:rPr>
        <w:rFonts w:hint="default"/>
      </w:rPr>
    </w:lvl>
    <w:lvl w:ilvl="4" w:tplc="90A21682">
      <w:start w:val="1"/>
      <w:numFmt w:val="bullet"/>
      <w:lvlText w:val="•"/>
      <w:lvlJc w:val="left"/>
      <w:pPr>
        <w:ind w:left="4018" w:hanging="428"/>
      </w:pPr>
      <w:rPr>
        <w:rFonts w:hint="default"/>
      </w:rPr>
    </w:lvl>
    <w:lvl w:ilvl="5" w:tplc="BA54DAD8">
      <w:start w:val="1"/>
      <w:numFmt w:val="bullet"/>
      <w:lvlText w:val="•"/>
      <w:lvlJc w:val="left"/>
      <w:pPr>
        <w:ind w:left="4993" w:hanging="428"/>
      </w:pPr>
      <w:rPr>
        <w:rFonts w:hint="default"/>
      </w:rPr>
    </w:lvl>
    <w:lvl w:ilvl="6" w:tplc="4C328E0C">
      <w:start w:val="1"/>
      <w:numFmt w:val="bullet"/>
      <w:lvlText w:val="•"/>
      <w:lvlJc w:val="left"/>
      <w:pPr>
        <w:ind w:left="5967" w:hanging="428"/>
      </w:pPr>
      <w:rPr>
        <w:rFonts w:hint="default"/>
      </w:rPr>
    </w:lvl>
    <w:lvl w:ilvl="7" w:tplc="CC2C4C2C">
      <w:start w:val="1"/>
      <w:numFmt w:val="bullet"/>
      <w:lvlText w:val="•"/>
      <w:lvlJc w:val="left"/>
      <w:pPr>
        <w:ind w:left="6942" w:hanging="428"/>
      </w:pPr>
      <w:rPr>
        <w:rFonts w:hint="default"/>
      </w:rPr>
    </w:lvl>
    <w:lvl w:ilvl="8" w:tplc="9D5A2278">
      <w:start w:val="1"/>
      <w:numFmt w:val="bullet"/>
      <w:lvlText w:val="•"/>
      <w:lvlJc w:val="left"/>
      <w:pPr>
        <w:ind w:left="7917" w:hanging="428"/>
      </w:pPr>
      <w:rPr>
        <w:rFonts w:hint="default"/>
      </w:rPr>
    </w:lvl>
  </w:abstractNum>
  <w:abstractNum w:abstractNumId="35">
    <w:nsid w:val="5633291D"/>
    <w:multiLevelType w:val="hybridMultilevel"/>
    <w:tmpl w:val="249E40CA"/>
    <w:lvl w:ilvl="0" w:tplc="1F28C864">
      <w:start w:val="5"/>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58C53684"/>
    <w:multiLevelType w:val="hybridMultilevel"/>
    <w:tmpl w:val="375AD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0811A1"/>
    <w:multiLevelType w:val="hybridMultilevel"/>
    <w:tmpl w:val="0A640400"/>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0944A8F"/>
    <w:multiLevelType w:val="hybridMultilevel"/>
    <w:tmpl w:val="34A6275E"/>
    <w:lvl w:ilvl="0" w:tplc="C74434F8">
      <w:start w:val="1"/>
      <w:numFmt w:val="decimal"/>
      <w:lvlText w:val="%1)"/>
      <w:lvlJc w:val="left"/>
      <w:pPr>
        <w:ind w:left="118" w:hanging="428"/>
      </w:pPr>
      <w:rPr>
        <w:rFonts w:ascii="Verdana" w:eastAsia="Verdana" w:hAnsi="Verdana" w:hint="default"/>
        <w:spacing w:val="-2"/>
        <w:w w:val="100"/>
        <w:sz w:val="22"/>
        <w:szCs w:val="22"/>
      </w:rPr>
    </w:lvl>
    <w:lvl w:ilvl="1" w:tplc="758A8CEE">
      <w:start w:val="1"/>
      <w:numFmt w:val="bullet"/>
      <w:lvlText w:val="•"/>
      <w:lvlJc w:val="left"/>
      <w:pPr>
        <w:ind w:left="1094" w:hanging="428"/>
      </w:pPr>
      <w:rPr>
        <w:rFonts w:hint="default"/>
      </w:rPr>
    </w:lvl>
    <w:lvl w:ilvl="2" w:tplc="F2E83964">
      <w:start w:val="1"/>
      <w:numFmt w:val="bullet"/>
      <w:lvlText w:val="•"/>
      <w:lvlJc w:val="left"/>
      <w:pPr>
        <w:ind w:left="2069" w:hanging="428"/>
      </w:pPr>
      <w:rPr>
        <w:rFonts w:hint="default"/>
      </w:rPr>
    </w:lvl>
    <w:lvl w:ilvl="3" w:tplc="24F66E58">
      <w:start w:val="1"/>
      <w:numFmt w:val="bullet"/>
      <w:lvlText w:val="•"/>
      <w:lvlJc w:val="left"/>
      <w:pPr>
        <w:ind w:left="3043" w:hanging="428"/>
      </w:pPr>
      <w:rPr>
        <w:rFonts w:hint="default"/>
      </w:rPr>
    </w:lvl>
    <w:lvl w:ilvl="4" w:tplc="9BB04ADA">
      <w:start w:val="1"/>
      <w:numFmt w:val="bullet"/>
      <w:lvlText w:val="•"/>
      <w:lvlJc w:val="left"/>
      <w:pPr>
        <w:ind w:left="4018" w:hanging="428"/>
      </w:pPr>
      <w:rPr>
        <w:rFonts w:hint="default"/>
      </w:rPr>
    </w:lvl>
    <w:lvl w:ilvl="5" w:tplc="13482224">
      <w:start w:val="1"/>
      <w:numFmt w:val="bullet"/>
      <w:lvlText w:val="•"/>
      <w:lvlJc w:val="left"/>
      <w:pPr>
        <w:ind w:left="4993" w:hanging="428"/>
      </w:pPr>
      <w:rPr>
        <w:rFonts w:hint="default"/>
      </w:rPr>
    </w:lvl>
    <w:lvl w:ilvl="6" w:tplc="326A585E">
      <w:start w:val="1"/>
      <w:numFmt w:val="bullet"/>
      <w:lvlText w:val="•"/>
      <w:lvlJc w:val="left"/>
      <w:pPr>
        <w:ind w:left="5967" w:hanging="428"/>
      </w:pPr>
      <w:rPr>
        <w:rFonts w:hint="default"/>
      </w:rPr>
    </w:lvl>
    <w:lvl w:ilvl="7" w:tplc="7F7AEEC8">
      <w:start w:val="1"/>
      <w:numFmt w:val="bullet"/>
      <w:lvlText w:val="•"/>
      <w:lvlJc w:val="left"/>
      <w:pPr>
        <w:ind w:left="6942" w:hanging="428"/>
      </w:pPr>
      <w:rPr>
        <w:rFonts w:hint="default"/>
      </w:rPr>
    </w:lvl>
    <w:lvl w:ilvl="8" w:tplc="32D6BD7C">
      <w:start w:val="1"/>
      <w:numFmt w:val="bullet"/>
      <w:lvlText w:val="•"/>
      <w:lvlJc w:val="left"/>
      <w:pPr>
        <w:ind w:left="7917" w:hanging="428"/>
      </w:pPr>
      <w:rPr>
        <w:rFonts w:hint="default"/>
      </w:rPr>
    </w:lvl>
  </w:abstractNum>
  <w:abstractNum w:abstractNumId="39">
    <w:nsid w:val="61791B6B"/>
    <w:multiLevelType w:val="hybridMultilevel"/>
    <w:tmpl w:val="D08883A4"/>
    <w:lvl w:ilvl="0" w:tplc="8E643792">
      <w:start w:val="1"/>
      <w:numFmt w:val="decimal"/>
      <w:lvlText w:val="%1."/>
      <w:lvlJc w:val="left"/>
      <w:pPr>
        <w:ind w:left="1587" w:hanging="10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0">
    <w:nsid w:val="64D92B30"/>
    <w:multiLevelType w:val="hybridMultilevel"/>
    <w:tmpl w:val="0EB6AC7A"/>
    <w:lvl w:ilvl="0" w:tplc="6F24514A">
      <w:start w:val="1"/>
      <w:numFmt w:val="upperRoman"/>
      <w:lvlText w:val="%1."/>
      <w:lvlJc w:val="left"/>
      <w:pPr>
        <w:ind w:left="970" w:hanging="485"/>
        <w:jc w:val="right"/>
      </w:pPr>
      <w:rPr>
        <w:rFonts w:ascii="Verdana" w:eastAsia="Verdana" w:hAnsi="Verdana" w:hint="default"/>
        <w:b/>
        <w:bCs/>
        <w:spacing w:val="-1"/>
        <w:w w:val="100"/>
        <w:sz w:val="22"/>
        <w:szCs w:val="22"/>
      </w:rPr>
    </w:lvl>
    <w:lvl w:ilvl="1" w:tplc="E15AFFAE">
      <w:start w:val="1"/>
      <w:numFmt w:val="decimal"/>
      <w:lvlText w:val="%2."/>
      <w:lvlJc w:val="left"/>
      <w:pPr>
        <w:ind w:left="1083" w:hanging="399"/>
      </w:pPr>
      <w:rPr>
        <w:rFonts w:ascii="Verdana" w:eastAsia="Verdana" w:hAnsi="Verdana" w:hint="default"/>
        <w:spacing w:val="-2"/>
        <w:w w:val="100"/>
        <w:sz w:val="22"/>
        <w:szCs w:val="22"/>
      </w:rPr>
    </w:lvl>
    <w:lvl w:ilvl="2" w:tplc="52C82130">
      <w:start w:val="1"/>
      <w:numFmt w:val="bullet"/>
      <w:lvlText w:val="•"/>
      <w:lvlJc w:val="left"/>
      <w:pPr>
        <w:ind w:left="1080" w:hanging="399"/>
      </w:pPr>
      <w:rPr>
        <w:rFonts w:hint="default"/>
      </w:rPr>
    </w:lvl>
    <w:lvl w:ilvl="3" w:tplc="8EA8508E">
      <w:start w:val="1"/>
      <w:numFmt w:val="bullet"/>
      <w:lvlText w:val="•"/>
      <w:lvlJc w:val="left"/>
      <w:pPr>
        <w:ind w:left="2178" w:hanging="399"/>
      </w:pPr>
      <w:rPr>
        <w:rFonts w:hint="default"/>
      </w:rPr>
    </w:lvl>
    <w:lvl w:ilvl="4" w:tplc="D51065FC">
      <w:start w:val="1"/>
      <w:numFmt w:val="bullet"/>
      <w:lvlText w:val="•"/>
      <w:lvlJc w:val="left"/>
      <w:pPr>
        <w:ind w:left="3276" w:hanging="399"/>
      </w:pPr>
      <w:rPr>
        <w:rFonts w:hint="default"/>
      </w:rPr>
    </w:lvl>
    <w:lvl w:ilvl="5" w:tplc="CBB684B6">
      <w:start w:val="1"/>
      <w:numFmt w:val="bullet"/>
      <w:lvlText w:val="•"/>
      <w:lvlJc w:val="left"/>
      <w:pPr>
        <w:ind w:left="4374" w:hanging="399"/>
      </w:pPr>
      <w:rPr>
        <w:rFonts w:hint="default"/>
      </w:rPr>
    </w:lvl>
    <w:lvl w:ilvl="6" w:tplc="CA28DBCC">
      <w:start w:val="1"/>
      <w:numFmt w:val="bullet"/>
      <w:lvlText w:val="•"/>
      <w:lvlJc w:val="left"/>
      <w:pPr>
        <w:ind w:left="5473" w:hanging="399"/>
      </w:pPr>
      <w:rPr>
        <w:rFonts w:hint="default"/>
      </w:rPr>
    </w:lvl>
    <w:lvl w:ilvl="7" w:tplc="DF488E84">
      <w:start w:val="1"/>
      <w:numFmt w:val="bullet"/>
      <w:lvlText w:val="•"/>
      <w:lvlJc w:val="left"/>
      <w:pPr>
        <w:ind w:left="6571" w:hanging="399"/>
      </w:pPr>
      <w:rPr>
        <w:rFonts w:hint="default"/>
      </w:rPr>
    </w:lvl>
    <w:lvl w:ilvl="8" w:tplc="DC869F9A">
      <w:start w:val="1"/>
      <w:numFmt w:val="bullet"/>
      <w:lvlText w:val="•"/>
      <w:lvlJc w:val="left"/>
      <w:pPr>
        <w:ind w:left="7669" w:hanging="399"/>
      </w:pPr>
      <w:rPr>
        <w:rFonts w:hint="default"/>
      </w:rPr>
    </w:lvl>
  </w:abstractNum>
  <w:abstractNum w:abstractNumId="41">
    <w:nsid w:val="6796401D"/>
    <w:multiLevelType w:val="hybridMultilevel"/>
    <w:tmpl w:val="D3ACEB34"/>
    <w:lvl w:ilvl="0" w:tplc="C46E6B54">
      <w:start w:val="1"/>
      <w:numFmt w:val="decimal"/>
      <w:lvlText w:val="%1)"/>
      <w:lvlJc w:val="left"/>
      <w:pPr>
        <w:ind w:left="1045" w:hanging="360"/>
      </w:pPr>
      <w:rPr>
        <w:rFonts w:eastAsia="Calibri" w:hint="default"/>
      </w:rPr>
    </w:lvl>
    <w:lvl w:ilvl="1" w:tplc="04180019" w:tentative="1">
      <w:start w:val="1"/>
      <w:numFmt w:val="lowerLetter"/>
      <w:lvlText w:val="%2."/>
      <w:lvlJc w:val="left"/>
      <w:pPr>
        <w:ind w:left="1765" w:hanging="360"/>
      </w:pPr>
    </w:lvl>
    <w:lvl w:ilvl="2" w:tplc="0418001B" w:tentative="1">
      <w:start w:val="1"/>
      <w:numFmt w:val="lowerRoman"/>
      <w:lvlText w:val="%3."/>
      <w:lvlJc w:val="right"/>
      <w:pPr>
        <w:ind w:left="2485" w:hanging="180"/>
      </w:pPr>
    </w:lvl>
    <w:lvl w:ilvl="3" w:tplc="0418000F" w:tentative="1">
      <w:start w:val="1"/>
      <w:numFmt w:val="decimal"/>
      <w:lvlText w:val="%4."/>
      <w:lvlJc w:val="left"/>
      <w:pPr>
        <w:ind w:left="3205" w:hanging="360"/>
      </w:pPr>
    </w:lvl>
    <w:lvl w:ilvl="4" w:tplc="04180019" w:tentative="1">
      <w:start w:val="1"/>
      <w:numFmt w:val="lowerLetter"/>
      <w:lvlText w:val="%5."/>
      <w:lvlJc w:val="left"/>
      <w:pPr>
        <w:ind w:left="3925" w:hanging="360"/>
      </w:pPr>
    </w:lvl>
    <w:lvl w:ilvl="5" w:tplc="0418001B" w:tentative="1">
      <w:start w:val="1"/>
      <w:numFmt w:val="lowerRoman"/>
      <w:lvlText w:val="%6."/>
      <w:lvlJc w:val="right"/>
      <w:pPr>
        <w:ind w:left="4645" w:hanging="180"/>
      </w:pPr>
    </w:lvl>
    <w:lvl w:ilvl="6" w:tplc="0418000F" w:tentative="1">
      <w:start w:val="1"/>
      <w:numFmt w:val="decimal"/>
      <w:lvlText w:val="%7."/>
      <w:lvlJc w:val="left"/>
      <w:pPr>
        <w:ind w:left="5365" w:hanging="360"/>
      </w:pPr>
    </w:lvl>
    <w:lvl w:ilvl="7" w:tplc="04180019" w:tentative="1">
      <w:start w:val="1"/>
      <w:numFmt w:val="lowerLetter"/>
      <w:lvlText w:val="%8."/>
      <w:lvlJc w:val="left"/>
      <w:pPr>
        <w:ind w:left="6085" w:hanging="360"/>
      </w:pPr>
    </w:lvl>
    <w:lvl w:ilvl="8" w:tplc="0418001B" w:tentative="1">
      <w:start w:val="1"/>
      <w:numFmt w:val="lowerRoman"/>
      <w:lvlText w:val="%9."/>
      <w:lvlJc w:val="right"/>
      <w:pPr>
        <w:ind w:left="6805" w:hanging="180"/>
      </w:pPr>
    </w:lvl>
  </w:abstractNum>
  <w:abstractNum w:abstractNumId="42">
    <w:nsid w:val="6B54437F"/>
    <w:multiLevelType w:val="hybridMultilevel"/>
    <w:tmpl w:val="725A4E72"/>
    <w:lvl w:ilvl="0" w:tplc="04180011">
      <w:start w:val="1"/>
      <w:numFmt w:val="decimal"/>
      <w:lvlText w:val="%1)"/>
      <w:lvlJc w:val="left"/>
      <w:pPr>
        <w:ind w:left="360" w:hanging="360"/>
      </w:pPr>
      <w:rPr>
        <w:rFonts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43">
    <w:nsid w:val="6CF3658F"/>
    <w:multiLevelType w:val="hybridMultilevel"/>
    <w:tmpl w:val="582E6690"/>
    <w:lvl w:ilvl="0" w:tplc="00AC38FE">
      <w:start w:val="2"/>
      <w:numFmt w:val="decimal"/>
      <w:lvlText w:val="%1)"/>
      <w:lvlJc w:val="left"/>
      <w:pPr>
        <w:ind w:left="1211"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4">
    <w:nsid w:val="6D622344"/>
    <w:multiLevelType w:val="hybridMultilevel"/>
    <w:tmpl w:val="1BDABBEA"/>
    <w:lvl w:ilvl="0" w:tplc="04090017">
      <w:start w:val="1"/>
      <w:numFmt w:val="lowerLetter"/>
      <w:lvlText w:val="%1)"/>
      <w:lvlJc w:val="left"/>
      <w:pPr>
        <w:ind w:left="720" w:hanging="360"/>
      </w:pPr>
    </w:lvl>
    <w:lvl w:ilvl="1" w:tplc="04090011">
      <w:start w:val="1"/>
      <w:numFmt w:val="decimal"/>
      <w:lvlText w:val="%2)"/>
      <w:lvlJc w:val="left"/>
      <w:pPr>
        <w:ind w:left="928"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1A1110"/>
    <w:multiLevelType w:val="hybridMultilevel"/>
    <w:tmpl w:val="86107C78"/>
    <w:lvl w:ilvl="0" w:tplc="686C5C34">
      <w:start w:val="1"/>
      <w:numFmt w:val="decimal"/>
      <w:lvlText w:val="%1."/>
      <w:lvlJc w:val="left"/>
      <w:pPr>
        <w:ind w:left="118" w:hanging="428"/>
      </w:pPr>
      <w:rPr>
        <w:rFonts w:ascii="Verdana" w:eastAsia="Verdana" w:hAnsi="Verdana" w:hint="default"/>
        <w:spacing w:val="-2"/>
        <w:w w:val="100"/>
        <w:sz w:val="22"/>
        <w:szCs w:val="22"/>
      </w:rPr>
    </w:lvl>
    <w:lvl w:ilvl="1" w:tplc="C09EF8B4">
      <w:start w:val="1"/>
      <w:numFmt w:val="bullet"/>
      <w:lvlText w:val="•"/>
      <w:lvlJc w:val="left"/>
      <w:pPr>
        <w:ind w:left="1094" w:hanging="428"/>
      </w:pPr>
      <w:rPr>
        <w:rFonts w:hint="default"/>
      </w:rPr>
    </w:lvl>
    <w:lvl w:ilvl="2" w:tplc="B24C873C">
      <w:start w:val="1"/>
      <w:numFmt w:val="bullet"/>
      <w:lvlText w:val="•"/>
      <w:lvlJc w:val="left"/>
      <w:pPr>
        <w:ind w:left="2069" w:hanging="428"/>
      </w:pPr>
      <w:rPr>
        <w:rFonts w:hint="default"/>
      </w:rPr>
    </w:lvl>
    <w:lvl w:ilvl="3" w:tplc="B2E6B5B0">
      <w:start w:val="1"/>
      <w:numFmt w:val="bullet"/>
      <w:lvlText w:val="•"/>
      <w:lvlJc w:val="left"/>
      <w:pPr>
        <w:ind w:left="3043" w:hanging="428"/>
      </w:pPr>
      <w:rPr>
        <w:rFonts w:hint="default"/>
      </w:rPr>
    </w:lvl>
    <w:lvl w:ilvl="4" w:tplc="CD7CC052">
      <w:start w:val="1"/>
      <w:numFmt w:val="bullet"/>
      <w:lvlText w:val="•"/>
      <w:lvlJc w:val="left"/>
      <w:pPr>
        <w:ind w:left="4018" w:hanging="428"/>
      </w:pPr>
      <w:rPr>
        <w:rFonts w:hint="default"/>
      </w:rPr>
    </w:lvl>
    <w:lvl w:ilvl="5" w:tplc="A9B86872">
      <w:start w:val="1"/>
      <w:numFmt w:val="bullet"/>
      <w:lvlText w:val="•"/>
      <w:lvlJc w:val="left"/>
      <w:pPr>
        <w:ind w:left="4993" w:hanging="428"/>
      </w:pPr>
      <w:rPr>
        <w:rFonts w:hint="default"/>
      </w:rPr>
    </w:lvl>
    <w:lvl w:ilvl="6" w:tplc="6714D860">
      <w:start w:val="1"/>
      <w:numFmt w:val="bullet"/>
      <w:lvlText w:val="•"/>
      <w:lvlJc w:val="left"/>
      <w:pPr>
        <w:ind w:left="5967" w:hanging="428"/>
      </w:pPr>
      <w:rPr>
        <w:rFonts w:hint="default"/>
      </w:rPr>
    </w:lvl>
    <w:lvl w:ilvl="7" w:tplc="5C4EB2EE">
      <w:start w:val="1"/>
      <w:numFmt w:val="bullet"/>
      <w:lvlText w:val="•"/>
      <w:lvlJc w:val="left"/>
      <w:pPr>
        <w:ind w:left="6942" w:hanging="428"/>
      </w:pPr>
      <w:rPr>
        <w:rFonts w:hint="default"/>
      </w:rPr>
    </w:lvl>
    <w:lvl w:ilvl="8" w:tplc="D8D4FFCE">
      <w:start w:val="1"/>
      <w:numFmt w:val="bullet"/>
      <w:lvlText w:val="•"/>
      <w:lvlJc w:val="left"/>
      <w:pPr>
        <w:ind w:left="7917" w:hanging="428"/>
      </w:pPr>
      <w:rPr>
        <w:rFonts w:hint="default"/>
      </w:rPr>
    </w:lvl>
  </w:abstractNum>
  <w:abstractNum w:abstractNumId="46">
    <w:nsid w:val="73D75CA8"/>
    <w:multiLevelType w:val="hybridMultilevel"/>
    <w:tmpl w:val="F74A770C"/>
    <w:lvl w:ilvl="0" w:tplc="5DC82C62">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nsid w:val="74564C7F"/>
    <w:multiLevelType w:val="hybridMultilevel"/>
    <w:tmpl w:val="E04A0D6C"/>
    <w:lvl w:ilvl="0" w:tplc="04090011">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8">
    <w:nsid w:val="77F7229C"/>
    <w:multiLevelType w:val="hybridMultilevel"/>
    <w:tmpl w:val="4F5E4052"/>
    <w:lvl w:ilvl="0" w:tplc="9B0816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8"/>
  </w:num>
  <w:num w:numId="3">
    <w:abstractNumId w:val="34"/>
  </w:num>
  <w:num w:numId="4">
    <w:abstractNumId w:val="38"/>
  </w:num>
  <w:num w:numId="5">
    <w:abstractNumId w:val="45"/>
  </w:num>
  <w:num w:numId="6">
    <w:abstractNumId w:val="11"/>
  </w:num>
  <w:num w:numId="7">
    <w:abstractNumId w:val="31"/>
  </w:num>
  <w:num w:numId="8">
    <w:abstractNumId w:val="32"/>
  </w:num>
  <w:num w:numId="9">
    <w:abstractNumId w:val="21"/>
  </w:num>
  <w:num w:numId="10">
    <w:abstractNumId w:val="23"/>
  </w:num>
  <w:num w:numId="11">
    <w:abstractNumId w:val="41"/>
  </w:num>
  <w:num w:numId="12">
    <w:abstractNumId w:val="43"/>
  </w:num>
  <w:num w:numId="13">
    <w:abstractNumId w:val="35"/>
  </w:num>
  <w:num w:numId="14">
    <w:abstractNumId w:val="10"/>
  </w:num>
  <w:num w:numId="15">
    <w:abstractNumId w:val="42"/>
  </w:num>
  <w:num w:numId="16">
    <w:abstractNumId w:val="13"/>
  </w:num>
  <w:num w:numId="17">
    <w:abstractNumId w:val="44"/>
  </w:num>
  <w:num w:numId="18">
    <w:abstractNumId w:val="19"/>
  </w:num>
  <w:num w:numId="19">
    <w:abstractNumId w:val="46"/>
  </w:num>
  <w:num w:numId="20">
    <w:abstractNumId w:val="17"/>
  </w:num>
  <w:num w:numId="21">
    <w:abstractNumId w:val="47"/>
  </w:num>
  <w:num w:numId="22">
    <w:abstractNumId w:val="22"/>
  </w:num>
  <w:num w:numId="23">
    <w:abstractNumId w:val="24"/>
  </w:num>
  <w:num w:numId="24">
    <w:abstractNumId w:val="6"/>
  </w:num>
  <w:num w:numId="25">
    <w:abstractNumId w:val="14"/>
  </w:num>
  <w:num w:numId="26">
    <w:abstractNumId w:val="27"/>
  </w:num>
  <w:num w:numId="27">
    <w:abstractNumId w:val="39"/>
  </w:num>
  <w:num w:numId="28">
    <w:abstractNumId w:val="28"/>
  </w:num>
  <w:num w:numId="29">
    <w:abstractNumId w:val="5"/>
  </w:num>
  <w:num w:numId="30">
    <w:abstractNumId w:val="26"/>
  </w:num>
  <w:num w:numId="31">
    <w:abstractNumId w:val="30"/>
  </w:num>
  <w:num w:numId="32">
    <w:abstractNumId w:val="37"/>
  </w:num>
  <w:num w:numId="33">
    <w:abstractNumId w:val="7"/>
  </w:num>
  <w:num w:numId="34">
    <w:abstractNumId w:val="36"/>
  </w:num>
  <w:num w:numId="35">
    <w:abstractNumId w:val="48"/>
  </w:num>
  <w:num w:numId="36">
    <w:abstractNumId w:val="16"/>
  </w:num>
  <w:num w:numId="37">
    <w:abstractNumId w:val="4"/>
  </w:num>
  <w:num w:numId="38">
    <w:abstractNumId w:val="3"/>
  </w:num>
  <w:num w:numId="39">
    <w:abstractNumId w:val="2"/>
  </w:num>
  <w:num w:numId="40">
    <w:abstractNumId w:val="1"/>
  </w:num>
  <w:num w:numId="41">
    <w:abstractNumId w:val="0"/>
  </w:num>
  <w:num w:numId="42">
    <w:abstractNumId w:val="9"/>
  </w:num>
  <w:num w:numId="43">
    <w:abstractNumId w:val="8"/>
  </w:num>
  <w:num w:numId="44">
    <w:abstractNumId w:val="29"/>
  </w:num>
  <w:num w:numId="45">
    <w:abstractNumId w:val="15"/>
  </w:num>
  <w:num w:numId="46">
    <w:abstractNumId w:val="12"/>
  </w:num>
  <w:num w:numId="47">
    <w:abstractNumId w:val="25"/>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num>
  <w:num w:numId="52">
    <w:abstractNumId w:val="2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C53348"/>
    <w:rsid w:val="00027D23"/>
    <w:rsid w:val="00070A50"/>
    <w:rsid w:val="000F655B"/>
    <w:rsid w:val="000F7143"/>
    <w:rsid w:val="001028C7"/>
    <w:rsid w:val="00114073"/>
    <w:rsid w:val="00114DBC"/>
    <w:rsid w:val="00161E23"/>
    <w:rsid w:val="00164278"/>
    <w:rsid w:val="001712CB"/>
    <w:rsid w:val="00172E5E"/>
    <w:rsid w:val="00180608"/>
    <w:rsid w:val="001A1F61"/>
    <w:rsid w:val="001C25C2"/>
    <w:rsid w:val="001C3B16"/>
    <w:rsid w:val="001E4B2D"/>
    <w:rsid w:val="0022341F"/>
    <w:rsid w:val="002251A4"/>
    <w:rsid w:val="00236B8E"/>
    <w:rsid w:val="00247FED"/>
    <w:rsid w:val="002557E4"/>
    <w:rsid w:val="002667C5"/>
    <w:rsid w:val="002E7C92"/>
    <w:rsid w:val="0033167C"/>
    <w:rsid w:val="0035535D"/>
    <w:rsid w:val="00363B6F"/>
    <w:rsid w:val="003670CE"/>
    <w:rsid w:val="003E244E"/>
    <w:rsid w:val="00430700"/>
    <w:rsid w:val="00447D49"/>
    <w:rsid w:val="0047146F"/>
    <w:rsid w:val="00494036"/>
    <w:rsid w:val="004945D0"/>
    <w:rsid w:val="004B226C"/>
    <w:rsid w:val="004C68EC"/>
    <w:rsid w:val="005044C7"/>
    <w:rsid w:val="00507494"/>
    <w:rsid w:val="005140D1"/>
    <w:rsid w:val="00521B11"/>
    <w:rsid w:val="00523A5D"/>
    <w:rsid w:val="00531C95"/>
    <w:rsid w:val="00542E93"/>
    <w:rsid w:val="005733F4"/>
    <w:rsid w:val="005A2124"/>
    <w:rsid w:val="005B1C44"/>
    <w:rsid w:val="005C26C7"/>
    <w:rsid w:val="005C395B"/>
    <w:rsid w:val="005D4033"/>
    <w:rsid w:val="00601FCC"/>
    <w:rsid w:val="006306B6"/>
    <w:rsid w:val="00651A24"/>
    <w:rsid w:val="006D2417"/>
    <w:rsid w:val="006D605F"/>
    <w:rsid w:val="006F2612"/>
    <w:rsid w:val="00723A53"/>
    <w:rsid w:val="007920E2"/>
    <w:rsid w:val="00794E1F"/>
    <w:rsid w:val="007A0B9F"/>
    <w:rsid w:val="007C046B"/>
    <w:rsid w:val="007E649A"/>
    <w:rsid w:val="007F2197"/>
    <w:rsid w:val="00822ECB"/>
    <w:rsid w:val="008604AE"/>
    <w:rsid w:val="008652CB"/>
    <w:rsid w:val="008652D8"/>
    <w:rsid w:val="00886DDC"/>
    <w:rsid w:val="0089413F"/>
    <w:rsid w:val="008C16D3"/>
    <w:rsid w:val="008C4C46"/>
    <w:rsid w:val="009050C7"/>
    <w:rsid w:val="00905899"/>
    <w:rsid w:val="00911D5A"/>
    <w:rsid w:val="00924415"/>
    <w:rsid w:val="00932210"/>
    <w:rsid w:val="00944D18"/>
    <w:rsid w:val="009931CC"/>
    <w:rsid w:val="00994908"/>
    <w:rsid w:val="009B274E"/>
    <w:rsid w:val="009B3644"/>
    <w:rsid w:val="009B6DE7"/>
    <w:rsid w:val="009D0C03"/>
    <w:rsid w:val="009E0541"/>
    <w:rsid w:val="009E3BC8"/>
    <w:rsid w:val="00A05E03"/>
    <w:rsid w:val="00A25071"/>
    <w:rsid w:val="00A30754"/>
    <w:rsid w:val="00A45B23"/>
    <w:rsid w:val="00A50C26"/>
    <w:rsid w:val="00A56524"/>
    <w:rsid w:val="00A56DDB"/>
    <w:rsid w:val="00A72C2D"/>
    <w:rsid w:val="00A76B04"/>
    <w:rsid w:val="00A820A4"/>
    <w:rsid w:val="00A87CBF"/>
    <w:rsid w:val="00A91B81"/>
    <w:rsid w:val="00A93AD3"/>
    <w:rsid w:val="00A956DE"/>
    <w:rsid w:val="00AA235A"/>
    <w:rsid w:val="00AC525D"/>
    <w:rsid w:val="00AE4E77"/>
    <w:rsid w:val="00B013D2"/>
    <w:rsid w:val="00B373E9"/>
    <w:rsid w:val="00B44264"/>
    <w:rsid w:val="00B66841"/>
    <w:rsid w:val="00B760EB"/>
    <w:rsid w:val="00BD2A8E"/>
    <w:rsid w:val="00BD6574"/>
    <w:rsid w:val="00BE0E76"/>
    <w:rsid w:val="00C020AE"/>
    <w:rsid w:val="00C22CD6"/>
    <w:rsid w:val="00C31035"/>
    <w:rsid w:val="00C53348"/>
    <w:rsid w:val="00C57615"/>
    <w:rsid w:val="00C63DC8"/>
    <w:rsid w:val="00CA75A2"/>
    <w:rsid w:val="00CB6572"/>
    <w:rsid w:val="00D538D8"/>
    <w:rsid w:val="00D7502F"/>
    <w:rsid w:val="00D94898"/>
    <w:rsid w:val="00DD5C31"/>
    <w:rsid w:val="00E04D57"/>
    <w:rsid w:val="00E07D9A"/>
    <w:rsid w:val="00E13744"/>
    <w:rsid w:val="00E367C2"/>
    <w:rsid w:val="00E56BB9"/>
    <w:rsid w:val="00E71770"/>
    <w:rsid w:val="00E85983"/>
    <w:rsid w:val="00E865D0"/>
    <w:rsid w:val="00E92924"/>
    <w:rsid w:val="00ED13B4"/>
    <w:rsid w:val="00ED1515"/>
    <w:rsid w:val="00ED5333"/>
    <w:rsid w:val="00ED57EA"/>
    <w:rsid w:val="00EE43EE"/>
    <w:rsid w:val="00EE562A"/>
    <w:rsid w:val="00EE64CE"/>
    <w:rsid w:val="00EF381F"/>
    <w:rsid w:val="00EF595B"/>
    <w:rsid w:val="00EF6DD0"/>
    <w:rsid w:val="00F4638E"/>
    <w:rsid w:val="00F669F1"/>
    <w:rsid w:val="00F858B5"/>
    <w:rsid w:val="00FB2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lsdException w:name="List Bullet 5" w:uiPriority="36"/>
    <w:lsdException w:name="Title" w:semiHidden="0" w:uiPriority="10" w:unhideWhenUsed="0" w:qFormat="1"/>
    <w:lsdException w:name="Closing" w:uiPriority="7" w:qFormat="1"/>
    <w:lsdException w:name="Default Paragraph Font" w:uiPriority="1"/>
    <w:lsdException w:name="Body Text" w:qFormat="1"/>
    <w:lsdException w:name="Body Text Indent" w:uiPriority="0"/>
    <w:lsdException w:name="Subtitle" w:semiHidden="0" w:uiPriority="11" w:unhideWhenUsed="0" w:qFormat="1"/>
    <w:lsdException w:name="Salutation" w:uiPriority="6"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9B6DE7"/>
  </w:style>
  <w:style w:type="paragraph" w:styleId="1">
    <w:name w:val="heading 1"/>
    <w:basedOn w:val="a0"/>
    <w:link w:val="10"/>
    <w:uiPriority w:val="9"/>
    <w:qFormat/>
    <w:rsid w:val="009B6DE7"/>
    <w:pPr>
      <w:ind w:left="1534"/>
      <w:outlineLvl w:val="0"/>
    </w:pPr>
    <w:rPr>
      <w:rFonts w:ascii="Verdana" w:eastAsia="Verdana" w:hAnsi="Verdana"/>
      <w:b/>
      <w:bCs/>
    </w:rPr>
  </w:style>
  <w:style w:type="paragraph" w:styleId="20">
    <w:name w:val="heading 2"/>
    <w:basedOn w:val="a0"/>
    <w:next w:val="a0"/>
    <w:link w:val="21"/>
    <w:uiPriority w:val="9"/>
    <w:qFormat/>
    <w:rsid w:val="007A0B9F"/>
    <w:pPr>
      <w:keepNext/>
      <w:keepLines/>
      <w:widowControl/>
      <w:spacing w:before="200" w:line="276" w:lineRule="auto"/>
      <w:outlineLvl w:val="1"/>
    </w:pPr>
    <w:rPr>
      <w:rFonts w:ascii="Constantia" w:eastAsia="Times New Roman" w:hAnsi="Constantia" w:cs="Times New Roman"/>
      <w:b/>
      <w:bCs/>
      <w:color w:val="4F81BD"/>
      <w:sz w:val="26"/>
      <w:szCs w:val="26"/>
      <w:lang/>
    </w:rPr>
  </w:style>
  <w:style w:type="paragraph" w:styleId="30">
    <w:name w:val="heading 3"/>
    <w:basedOn w:val="a0"/>
    <w:next w:val="a0"/>
    <w:link w:val="31"/>
    <w:uiPriority w:val="9"/>
    <w:qFormat/>
    <w:rsid w:val="007A0B9F"/>
    <w:pPr>
      <w:keepNext/>
      <w:keepLines/>
      <w:widowControl/>
      <w:spacing w:before="200" w:line="276" w:lineRule="auto"/>
      <w:outlineLvl w:val="2"/>
    </w:pPr>
    <w:rPr>
      <w:rFonts w:ascii="Constantia" w:eastAsia="Times New Roman" w:hAnsi="Constantia" w:cs="Times New Roman"/>
      <w:b/>
      <w:bCs/>
      <w:color w:val="4F81BD"/>
      <w:sz w:val="20"/>
      <w:szCs w:val="20"/>
      <w:lang/>
    </w:rPr>
  </w:style>
  <w:style w:type="paragraph" w:styleId="40">
    <w:name w:val="heading 4"/>
    <w:basedOn w:val="a0"/>
    <w:next w:val="a0"/>
    <w:link w:val="41"/>
    <w:uiPriority w:val="9"/>
    <w:qFormat/>
    <w:rsid w:val="007A0B9F"/>
    <w:pPr>
      <w:keepNext/>
      <w:keepLines/>
      <w:widowControl/>
      <w:spacing w:before="200" w:line="276" w:lineRule="auto"/>
      <w:outlineLvl w:val="3"/>
    </w:pPr>
    <w:rPr>
      <w:rFonts w:ascii="Constantia" w:eastAsia="Times New Roman" w:hAnsi="Constantia" w:cs="Times New Roman"/>
      <w:b/>
      <w:bCs/>
      <w:i/>
      <w:iCs/>
      <w:color w:val="4F81BD"/>
      <w:sz w:val="20"/>
      <w:szCs w:val="20"/>
      <w:lang/>
    </w:rPr>
  </w:style>
  <w:style w:type="paragraph" w:styleId="50">
    <w:name w:val="heading 5"/>
    <w:basedOn w:val="a0"/>
    <w:next w:val="a0"/>
    <w:link w:val="51"/>
    <w:uiPriority w:val="9"/>
    <w:qFormat/>
    <w:rsid w:val="007A0B9F"/>
    <w:pPr>
      <w:keepNext/>
      <w:keepLines/>
      <w:widowControl/>
      <w:spacing w:before="200" w:line="276" w:lineRule="auto"/>
      <w:outlineLvl w:val="4"/>
    </w:pPr>
    <w:rPr>
      <w:rFonts w:ascii="Constantia" w:eastAsia="Times New Roman" w:hAnsi="Constantia" w:cs="Times New Roman"/>
      <w:color w:val="243F60"/>
      <w:sz w:val="20"/>
      <w:szCs w:val="20"/>
      <w:lang/>
    </w:rPr>
  </w:style>
  <w:style w:type="paragraph" w:styleId="6">
    <w:name w:val="heading 6"/>
    <w:basedOn w:val="a0"/>
    <w:next w:val="a0"/>
    <w:link w:val="60"/>
    <w:uiPriority w:val="9"/>
    <w:qFormat/>
    <w:rsid w:val="007A0B9F"/>
    <w:pPr>
      <w:keepNext/>
      <w:keepLines/>
      <w:widowControl/>
      <w:spacing w:before="200" w:line="276" w:lineRule="auto"/>
      <w:outlineLvl w:val="5"/>
    </w:pPr>
    <w:rPr>
      <w:rFonts w:ascii="Constantia" w:eastAsia="Times New Roman" w:hAnsi="Constantia" w:cs="Times New Roman"/>
      <w:i/>
      <w:iCs/>
      <w:color w:val="243F60"/>
      <w:sz w:val="20"/>
      <w:szCs w:val="20"/>
      <w:lang/>
    </w:rPr>
  </w:style>
  <w:style w:type="paragraph" w:styleId="7">
    <w:name w:val="heading 7"/>
    <w:basedOn w:val="a0"/>
    <w:next w:val="a0"/>
    <w:link w:val="70"/>
    <w:uiPriority w:val="9"/>
    <w:qFormat/>
    <w:rsid w:val="007A0B9F"/>
    <w:pPr>
      <w:keepNext/>
      <w:keepLines/>
      <w:widowControl/>
      <w:spacing w:before="200" w:line="276" w:lineRule="auto"/>
      <w:outlineLvl w:val="6"/>
    </w:pPr>
    <w:rPr>
      <w:rFonts w:ascii="Constantia" w:eastAsia="Times New Roman" w:hAnsi="Constantia" w:cs="Times New Roman"/>
      <w:i/>
      <w:iCs/>
      <w:color w:val="404040"/>
      <w:sz w:val="20"/>
      <w:szCs w:val="20"/>
      <w:lang/>
    </w:rPr>
  </w:style>
  <w:style w:type="paragraph" w:styleId="8">
    <w:name w:val="heading 8"/>
    <w:basedOn w:val="a0"/>
    <w:next w:val="a0"/>
    <w:link w:val="80"/>
    <w:uiPriority w:val="9"/>
    <w:unhideWhenUsed/>
    <w:qFormat/>
    <w:rsid w:val="00E07D9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qFormat/>
    <w:rsid w:val="007A0B9F"/>
    <w:pPr>
      <w:keepNext/>
      <w:keepLines/>
      <w:widowControl/>
      <w:spacing w:before="200" w:line="276" w:lineRule="auto"/>
      <w:outlineLvl w:val="8"/>
    </w:pPr>
    <w:rPr>
      <w:rFonts w:ascii="Constantia" w:eastAsia="Times New Roman" w:hAnsi="Constantia" w:cs="Times New Roman"/>
      <w:i/>
      <w:iCs/>
      <w:color w:val="404040"/>
      <w:sz w:val="20"/>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qFormat/>
    <w:rsid w:val="009B6DE7"/>
    <w:pPr>
      <w:ind w:left="118" w:firstLine="567"/>
    </w:pPr>
    <w:rPr>
      <w:rFonts w:ascii="Verdana" w:eastAsia="Verdana" w:hAnsi="Verdana"/>
    </w:rPr>
  </w:style>
  <w:style w:type="paragraph" w:styleId="a6">
    <w:name w:val="List Paragraph"/>
    <w:basedOn w:val="a0"/>
    <w:uiPriority w:val="1"/>
    <w:qFormat/>
    <w:rsid w:val="009B6DE7"/>
  </w:style>
  <w:style w:type="paragraph" w:customStyle="1" w:styleId="TableParagraph">
    <w:name w:val="Table Paragraph"/>
    <w:basedOn w:val="a0"/>
    <w:uiPriority w:val="1"/>
    <w:qFormat/>
    <w:rsid w:val="009B6DE7"/>
  </w:style>
  <w:style w:type="paragraph" w:styleId="a7">
    <w:name w:val="Balloon Text"/>
    <w:basedOn w:val="a0"/>
    <w:link w:val="a8"/>
    <w:uiPriority w:val="99"/>
    <w:semiHidden/>
    <w:unhideWhenUsed/>
    <w:rsid w:val="00E367C2"/>
    <w:rPr>
      <w:rFonts w:ascii="Tahoma" w:hAnsi="Tahoma" w:cs="Tahoma"/>
      <w:sz w:val="16"/>
      <w:szCs w:val="16"/>
    </w:rPr>
  </w:style>
  <w:style w:type="character" w:customStyle="1" w:styleId="a8">
    <w:name w:val="Текст выноски Знак"/>
    <w:basedOn w:val="a1"/>
    <w:link w:val="a7"/>
    <w:uiPriority w:val="99"/>
    <w:semiHidden/>
    <w:rsid w:val="00E367C2"/>
    <w:rPr>
      <w:rFonts w:ascii="Tahoma" w:hAnsi="Tahoma" w:cs="Tahoma"/>
      <w:sz w:val="16"/>
      <w:szCs w:val="16"/>
    </w:rPr>
  </w:style>
  <w:style w:type="paragraph" w:styleId="22">
    <w:name w:val="Body Text 2"/>
    <w:basedOn w:val="a0"/>
    <w:link w:val="23"/>
    <w:uiPriority w:val="99"/>
    <w:semiHidden/>
    <w:unhideWhenUsed/>
    <w:rsid w:val="008C4C46"/>
    <w:pPr>
      <w:spacing w:after="120" w:line="480" w:lineRule="auto"/>
    </w:pPr>
  </w:style>
  <w:style w:type="character" w:customStyle="1" w:styleId="23">
    <w:name w:val="Основной текст 2 Знак"/>
    <w:basedOn w:val="a1"/>
    <w:link w:val="22"/>
    <w:uiPriority w:val="99"/>
    <w:semiHidden/>
    <w:rsid w:val="008C4C46"/>
  </w:style>
  <w:style w:type="character" w:customStyle="1" w:styleId="FontStyle123">
    <w:name w:val="Font Style123"/>
    <w:uiPriority w:val="99"/>
    <w:rsid w:val="008C4C46"/>
    <w:rPr>
      <w:rFonts w:ascii="Times New Roman" w:hAnsi="Times New Roman" w:cs="Times New Roman"/>
      <w:color w:val="000000"/>
      <w:sz w:val="22"/>
      <w:szCs w:val="22"/>
    </w:rPr>
  </w:style>
  <w:style w:type="table" w:styleId="a9">
    <w:name w:val="Table Grid"/>
    <w:basedOn w:val="a2"/>
    <w:uiPriority w:val="1"/>
    <w:rsid w:val="00BD6574"/>
    <w:pPr>
      <w:widowControl/>
    </w:pPr>
    <w:rPr>
      <w:rFonts w:ascii="Calibri" w:eastAsia="Times New Roman" w:hAnsi="Calibri" w:cs="Times New Roman"/>
      <w:sz w:val="20"/>
      <w:szCs w:val="20"/>
      <w:lang w:val="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61E23"/>
    <w:pPr>
      <w:widowControl/>
      <w:autoSpaceDE w:val="0"/>
      <w:autoSpaceDN w:val="0"/>
      <w:adjustRightInd w:val="0"/>
    </w:pPr>
    <w:rPr>
      <w:rFonts w:ascii="Times New Roman" w:eastAsia="Times New Roman" w:hAnsi="Times New Roman" w:cs="Times New Roman"/>
      <w:color w:val="000000"/>
      <w:sz w:val="24"/>
      <w:szCs w:val="24"/>
    </w:rPr>
  </w:style>
  <w:style w:type="character" w:styleId="aa">
    <w:name w:val="Strong"/>
    <w:basedOn w:val="a1"/>
    <w:uiPriority w:val="22"/>
    <w:qFormat/>
    <w:rsid w:val="0033167C"/>
    <w:rPr>
      <w:b/>
      <w:bCs/>
    </w:rPr>
  </w:style>
  <w:style w:type="character" w:styleId="ab">
    <w:name w:val="Hyperlink"/>
    <w:basedOn w:val="a1"/>
    <w:uiPriority w:val="99"/>
    <w:unhideWhenUsed/>
    <w:rsid w:val="0033167C"/>
    <w:rPr>
      <w:color w:val="0000FF"/>
      <w:u w:val="single"/>
    </w:rPr>
  </w:style>
  <w:style w:type="paragraph" w:styleId="ac">
    <w:name w:val="endnote text"/>
    <w:basedOn w:val="a0"/>
    <w:link w:val="ad"/>
    <w:uiPriority w:val="99"/>
    <w:semiHidden/>
    <w:unhideWhenUsed/>
    <w:rsid w:val="006D605F"/>
    <w:rPr>
      <w:sz w:val="20"/>
      <w:szCs w:val="20"/>
    </w:rPr>
  </w:style>
  <w:style w:type="character" w:customStyle="1" w:styleId="ad">
    <w:name w:val="Текст концевой сноски Знак"/>
    <w:basedOn w:val="a1"/>
    <w:link w:val="ac"/>
    <w:uiPriority w:val="99"/>
    <w:semiHidden/>
    <w:rsid w:val="006D605F"/>
    <w:rPr>
      <w:sz w:val="20"/>
      <w:szCs w:val="20"/>
    </w:rPr>
  </w:style>
  <w:style w:type="character" w:styleId="ae">
    <w:name w:val="endnote reference"/>
    <w:basedOn w:val="a1"/>
    <w:uiPriority w:val="99"/>
    <w:semiHidden/>
    <w:unhideWhenUsed/>
    <w:rsid w:val="006D605F"/>
    <w:rPr>
      <w:vertAlign w:val="superscript"/>
    </w:rPr>
  </w:style>
  <w:style w:type="paragraph" w:styleId="af">
    <w:name w:val="Normal (Web)"/>
    <w:basedOn w:val="a0"/>
    <w:uiPriority w:val="99"/>
    <w:unhideWhenUsed/>
    <w:rsid w:val="00ED57EA"/>
    <w:pPr>
      <w:widowControl/>
      <w:ind w:firstLine="567"/>
      <w:jc w:val="both"/>
    </w:pPr>
    <w:rPr>
      <w:rFonts w:ascii="Times New Roman" w:eastAsia="Times New Roman" w:hAnsi="Times New Roman" w:cs="Times New Roman"/>
      <w:sz w:val="24"/>
      <w:szCs w:val="24"/>
    </w:rPr>
  </w:style>
  <w:style w:type="character" w:customStyle="1" w:styleId="docbody">
    <w:name w:val="doc_body"/>
    <w:rsid w:val="00E71770"/>
  </w:style>
  <w:style w:type="paragraph" w:styleId="24">
    <w:name w:val="Body Text Indent 2"/>
    <w:basedOn w:val="a0"/>
    <w:link w:val="25"/>
    <w:uiPriority w:val="99"/>
    <w:semiHidden/>
    <w:unhideWhenUsed/>
    <w:rsid w:val="00180608"/>
    <w:pPr>
      <w:spacing w:after="120" w:line="480" w:lineRule="auto"/>
      <w:ind w:left="360"/>
    </w:pPr>
  </w:style>
  <w:style w:type="character" w:customStyle="1" w:styleId="25">
    <w:name w:val="Основной текст с отступом 2 Знак"/>
    <w:basedOn w:val="a1"/>
    <w:link w:val="24"/>
    <w:uiPriority w:val="99"/>
    <w:semiHidden/>
    <w:rsid w:val="00180608"/>
  </w:style>
  <w:style w:type="paragraph" w:styleId="af0">
    <w:name w:val="Body Text Indent"/>
    <w:basedOn w:val="a0"/>
    <w:link w:val="af1"/>
    <w:unhideWhenUsed/>
    <w:rsid w:val="00180608"/>
    <w:pPr>
      <w:spacing w:after="120"/>
      <w:ind w:left="360"/>
    </w:pPr>
  </w:style>
  <w:style w:type="character" w:customStyle="1" w:styleId="af1">
    <w:name w:val="Основной текст с отступом Знак"/>
    <w:basedOn w:val="a1"/>
    <w:link w:val="af0"/>
    <w:rsid w:val="00180608"/>
  </w:style>
  <w:style w:type="character" w:styleId="af2">
    <w:name w:val="Intense Emphasis"/>
    <w:uiPriority w:val="21"/>
    <w:qFormat/>
    <w:rsid w:val="00180608"/>
    <w:rPr>
      <w:b/>
      <w:bCs/>
      <w:i/>
      <w:iCs/>
      <w:smallCaps/>
      <w:color w:val="4F81BD"/>
    </w:rPr>
  </w:style>
  <w:style w:type="paragraph" w:styleId="af3">
    <w:name w:val="header"/>
    <w:basedOn w:val="a0"/>
    <w:link w:val="af4"/>
    <w:uiPriority w:val="99"/>
    <w:unhideWhenUsed/>
    <w:rsid w:val="00D538D8"/>
    <w:pPr>
      <w:widowControl/>
      <w:tabs>
        <w:tab w:val="center" w:pos="4320"/>
        <w:tab w:val="right" w:pos="8640"/>
      </w:tabs>
      <w:spacing w:after="200" w:line="276" w:lineRule="auto"/>
    </w:pPr>
    <w:rPr>
      <w:rFonts w:ascii="Constantia" w:eastAsia="Times New Roman" w:hAnsi="Constantia" w:cs="Times New Roman"/>
      <w:sz w:val="20"/>
      <w:szCs w:val="20"/>
      <w:lang w:val="ro-RO"/>
    </w:rPr>
  </w:style>
  <w:style w:type="character" w:customStyle="1" w:styleId="af4">
    <w:name w:val="Верхний колонтитул Знак"/>
    <w:basedOn w:val="a1"/>
    <w:link w:val="af3"/>
    <w:uiPriority w:val="99"/>
    <w:rsid w:val="00D538D8"/>
    <w:rPr>
      <w:rFonts w:ascii="Constantia" w:eastAsia="Times New Roman" w:hAnsi="Constantia" w:cs="Times New Roman"/>
      <w:sz w:val="20"/>
      <w:szCs w:val="20"/>
      <w:lang w:val="ro-RO"/>
    </w:rPr>
  </w:style>
  <w:style w:type="paragraph" w:styleId="af5">
    <w:name w:val="footer"/>
    <w:basedOn w:val="a0"/>
    <w:link w:val="af6"/>
    <w:uiPriority w:val="99"/>
    <w:unhideWhenUsed/>
    <w:rsid w:val="00D538D8"/>
    <w:pPr>
      <w:widowControl/>
      <w:tabs>
        <w:tab w:val="center" w:pos="4320"/>
        <w:tab w:val="right" w:pos="8640"/>
      </w:tabs>
      <w:spacing w:after="200" w:line="276" w:lineRule="auto"/>
      <w:ind w:firstLine="709"/>
    </w:pPr>
    <w:rPr>
      <w:rFonts w:ascii="Constantia" w:eastAsia="Times New Roman" w:hAnsi="Constantia" w:cs="Times New Roman"/>
      <w:sz w:val="20"/>
      <w:szCs w:val="20"/>
      <w:lang w:val="ro-RO"/>
    </w:rPr>
  </w:style>
  <w:style w:type="character" w:customStyle="1" w:styleId="af6">
    <w:name w:val="Нижний колонтитул Знак"/>
    <w:basedOn w:val="a1"/>
    <w:link w:val="af5"/>
    <w:uiPriority w:val="99"/>
    <w:rsid w:val="00D538D8"/>
    <w:rPr>
      <w:rFonts w:ascii="Constantia" w:eastAsia="Times New Roman" w:hAnsi="Constantia" w:cs="Times New Roman"/>
      <w:sz w:val="20"/>
      <w:szCs w:val="20"/>
      <w:lang w:val="ro-RO"/>
    </w:rPr>
  </w:style>
  <w:style w:type="character" w:customStyle="1" w:styleId="10">
    <w:name w:val="Заголовок 1 Знак"/>
    <w:basedOn w:val="a1"/>
    <w:link w:val="1"/>
    <w:uiPriority w:val="9"/>
    <w:rsid w:val="00CB6572"/>
    <w:rPr>
      <w:rFonts w:ascii="Verdana" w:eastAsia="Verdana" w:hAnsi="Verdana"/>
      <w:b/>
      <w:bCs/>
    </w:rPr>
  </w:style>
  <w:style w:type="character" w:customStyle="1" w:styleId="a5">
    <w:name w:val="Основной текст Знак"/>
    <w:basedOn w:val="a1"/>
    <w:link w:val="a4"/>
    <w:uiPriority w:val="99"/>
    <w:rsid w:val="00CB6572"/>
    <w:rPr>
      <w:rFonts w:ascii="Verdana" w:eastAsia="Verdana" w:hAnsi="Verdana"/>
    </w:rPr>
  </w:style>
  <w:style w:type="character" w:customStyle="1" w:styleId="80">
    <w:name w:val="Заголовок 8 Знак"/>
    <w:basedOn w:val="a1"/>
    <w:link w:val="8"/>
    <w:uiPriority w:val="9"/>
    <w:semiHidden/>
    <w:rsid w:val="00E07D9A"/>
    <w:rPr>
      <w:rFonts w:asciiTheme="majorHAnsi" w:eastAsiaTheme="majorEastAsia" w:hAnsiTheme="majorHAnsi" w:cstheme="majorBidi"/>
      <w:color w:val="404040" w:themeColor="text1" w:themeTint="BF"/>
      <w:sz w:val="20"/>
      <w:szCs w:val="20"/>
    </w:rPr>
  </w:style>
  <w:style w:type="character" w:customStyle="1" w:styleId="apple-converted-space">
    <w:name w:val="apple-converted-space"/>
    <w:basedOn w:val="a1"/>
    <w:rsid w:val="00E04D57"/>
  </w:style>
  <w:style w:type="character" w:customStyle="1" w:styleId="21">
    <w:name w:val="Заголовок 2 Знак"/>
    <w:basedOn w:val="a1"/>
    <w:link w:val="20"/>
    <w:uiPriority w:val="9"/>
    <w:rsid w:val="007A0B9F"/>
    <w:rPr>
      <w:rFonts w:ascii="Constantia" w:eastAsia="Times New Roman" w:hAnsi="Constantia" w:cs="Times New Roman"/>
      <w:b/>
      <w:bCs/>
      <w:color w:val="4F81BD"/>
      <w:sz w:val="26"/>
      <w:szCs w:val="26"/>
      <w:lang/>
    </w:rPr>
  </w:style>
  <w:style w:type="character" w:customStyle="1" w:styleId="31">
    <w:name w:val="Заголовок 3 Знак"/>
    <w:basedOn w:val="a1"/>
    <w:link w:val="30"/>
    <w:uiPriority w:val="9"/>
    <w:rsid w:val="007A0B9F"/>
    <w:rPr>
      <w:rFonts w:ascii="Constantia" w:eastAsia="Times New Roman" w:hAnsi="Constantia" w:cs="Times New Roman"/>
      <w:b/>
      <w:bCs/>
      <w:color w:val="4F81BD"/>
      <w:sz w:val="20"/>
      <w:szCs w:val="20"/>
      <w:lang/>
    </w:rPr>
  </w:style>
  <w:style w:type="character" w:customStyle="1" w:styleId="41">
    <w:name w:val="Заголовок 4 Знак"/>
    <w:basedOn w:val="a1"/>
    <w:link w:val="40"/>
    <w:uiPriority w:val="9"/>
    <w:rsid w:val="007A0B9F"/>
    <w:rPr>
      <w:rFonts w:ascii="Constantia" w:eastAsia="Times New Roman" w:hAnsi="Constantia" w:cs="Times New Roman"/>
      <w:b/>
      <w:bCs/>
      <w:i/>
      <w:iCs/>
      <w:color w:val="4F81BD"/>
      <w:sz w:val="20"/>
      <w:szCs w:val="20"/>
      <w:lang/>
    </w:rPr>
  </w:style>
  <w:style w:type="character" w:customStyle="1" w:styleId="51">
    <w:name w:val="Заголовок 5 Знак"/>
    <w:basedOn w:val="a1"/>
    <w:link w:val="50"/>
    <w:uiPriority w:val="9"/>
    <w:rsid w:val="007A0B9F"/>
    <w:rPr>
      <w:rFonts w:ascii="Constantia" w:eastAsia="Times New Roman" w:hAnsi="Constantia" w:cs="Times New Roman"/>
      <w:color w:val="243F60"/>
      <w:sz w:val="20"/>
      <w:szCs w:val="20"/>
      <w:lang/>
    </w:rPr>
  </w:style>
  <w:style w:type="character" w:customStyle="1" w:styleId="60">
    <w:name w:val="Заголовок 6 Знак"/>
    <w:basedOn w:val="a1"/>
    <w:link w:val="6"/>
    <w:uiPriority w:val="9"/>
    <w:rsid w:val="007A0B9F"/>
    <w:rPr>
      <w:rFonts w:ascii="Constantia" w:eastAsia="Times New Roman" w:hAnsi="Constantia" w:cs="Times New Roman"/>
      <w:i/>
      <w:iCs/>
      <w:color w:val="243F60"/>
      <w:sz w:val="20"/>
      <w:szCs w:val="20"/>
      <w:lang/>
    </w:rPr>
  </w:style>
  <w:style w:type="character" w:customStyle="1" w:styleId="70">
    <w:name w:val="Заголовок 7 Знак"/>
    <w:basedOn w:val="a1"/>
    <w:link w:val="7"/>
    <w:uiPriority w:val="9"/>
    <w:rsid w:val="007A0B9F"/>
    <w:rPr>
      <w:rFonts w:ascii="Constantia" w:eastAsia="Times New Roman" w:hAnsi="Constantia" w:cs="Times New Roman"/>
      <w:i/>
      <w:iCs/>
      <w:color w:val="404040"/>
      <w:sz w:val="20"/>
      <w:szCs w:val="20"/>
      <w:lang/>
    </w:rPr>
  </w:style>
  <w:style w:type="character" w:customStyle="1" w:styleId="90">
    <w:name w:val="Заголовок 9 Знак"/>
    <w:basedOn w:val="a1"/>
    <w:link w:val="9"/>
    <w:uiPriority w:val="9"/>
    <w:rsid w:val="007A0B9F"/>
    <w:rPr>
      <w:rFonts w:ascii="Constantia" w:eastAsia="Times New Roman" w:hAnsi="Constantia" w:cs="Times New Roman"/>
      <w:i/>
      <w:iCs/>
      <w:color w:val="404040"/>
      <w:sz w:val="20"/>
      <w:szCs w:val="20"/>
      <w:lang/>
    </w:rPr>
  </w:style>
  <w:style w:type="paragraph" w:styleId="af7">
    <w:name w:val="No Spacing"/>
    <w:basedOn w:val="a0"/>
    <w:link w:val="af8"/>
    <w:uiPriority w:val="99"/>
    <w:qFormat/>
    <w:rsid w:val="007A0B9F"/>
    <w:pPr>
      <w:widowControl/>
    </w:pPr>
    <w:rPr>
      <w:rFonts w:ascii="Constantia" w:eastAsia="Times New Roman" w:hAnsi="Constantia" w:cs="Times New Roman"/>
      <w:sz w:val="20"/>
      <w:szCs w:val="20"/>
      <w:lang/>
    </w:rPr>
  </w:style>
  <w:style w:type="character" w:customStyle="1" w:styleId="af8">
    <w:name w:val="Без интервала Знак"/>
    <w:link w:val="af7"/>
    <w:uiPriority w:val="99"/>
    <w:rsid w:val="007A0B9F"/>
    <w:rPr>
      <w:rFonts w:ascii="Constantia" w:eastAsia="Times New Roman" w:hAnsi="Constantia" w:cs="Times New Roman"/>
      <w:sz w:val="20"/>
      <w:szCs w:val="20"/>
      <w:lang/>
    </w:rPr>
  </w:style>
  <w:style w:type="paragraph" w:styleId="af9">
    <w:name w:val="Closing"/>
    <w:basedOn w:val="a0"/>
    <w:link w:val="afa"/>
    <w:uiPriority w:val="7"/>
    <w:unhideWhenUsed/>
    <w:qFormat/>
    <w:rsid w:val="007A0B9F"/>
    <w:pPr>
      <w:widowControl/>
      <w:spacing w:before="240" w:line="276" w:lineRule="auto"/>
      <w:ind w:right="4320"/>
    </w:pPr>
    <w:rPr>
      <w:rFonts w:ascii="Constantia" w:eastAsia="Times New Roman" w:hAnsi="Constantia" w:cs="Times New Roman"/>
      <w:sz w:val="20"/>
      <w:szCs w:val="20"/>
      <w:lang w:val="ro-RO"/>
    </w:rPr>
  </w:style>
  <w:style w:type="character" w:customStyle="1" w:styleId="afa">
    <w:name w:val="Прощание Знак"/>
    <w:basedOn w:val="a1"/>
    <w:link w:val="af9"/>
    <w:uiPriority w:val="7"/>
    <w:rsid w:val="007A0B9F"/>
    <w:rPr>
      <w:rFonts w:ascii="Constantia" w:eastAsia="Times New Roman" w:hAnsi="Constantia" w:cs="Times New Roman"/>
      <w:sz w:val="20"/>
      <w:szCs w:val="20"/>
      <w:lang w:val="ro-RO"/>
    </w:rPr>
  </w:style>
  <w:style w:type="paragraph" w:customStyle="1" w:styleId="Adresadestinatarului">
    <w:name w:val="Adresa destinatarului"/>
    <w:basedOn w:val="af7"/>
    <w:link w:val="Caracterpentruadresadestinatarului"/>
    <w:uiPriority w:val="5"/>
    <w:qFormat/>
    <w:rsid w:val="007A0B9F"/>
    <w:pPr>
      <w:spacing w:before="200" w:after="200" w:line="276" w:lineRule="auto"/>
      <w:contextualSpacing/>
    </w:pPr>
    <w:rPr>
      <w:color w:val="C0504D"/>
      <w:sz w:val="18"/>
      <w:szCs w:val="18"/>
    </w:rPr>
  </w:style>
  <w:style w:type="paragraph" w:styleId="afb">
    <w:name w:val="Salutation"/>
    <w:basedOn w:val="a0"/>
    <w:next w:val="a0"/>
    <w:link w:val="afc"/>
    <w:uiPriority w:val="6"/>
    <w:unhideWhenUsed/>
    <w:qFormat/>
    <w:rsid w:val="007A0B9F"/>
    <w:pPr>
      <w:widowControl/>
      <w:spacing w:before="400" w:after="320"/>
    </w:pPr>
    <w:rPr>
      <w:rFonts w:ascii="Constantia" w:eastAsia="Times New Roman" w:hAnsi="Constantia" w:cs="Times New Roman"/>
      <w:b/>
      <w:bCs/>
      <w:sz w:val="20"/>
      <w:szCs w:val="20"/>
      <w:lang/>
    </w:rPr>
  </w:style>
  <w:style w:type="character" w:customStyle="1" w:styleId="afc">
    <w:name w:val="Приветствие Знак"/>
    <w:basedOn w:val="a1"/>
    <w:link w:val="afb"/>
    <w:uiPriority w:val="6"/>
    <w:rsid w:val="007A0B9F"/>
    <w:rPr>
      <w:rFonts w:ascii="Constantia" w:eastAsia="Times New Roman" w:hAnsi="Constantia" w:cs="Times New Roman"/>
      <w:b/>
      <w:bCs/>
      <w:sz w:val="20"/>
      <w:szCs w:val="20"/>
      <w:lang/>
    </w:rPr>
  </w:style>
  <w:style w:type="paragraph" w:customStyle="1" w:styleId="Adresaexpeditorului">
    <w:name w:val="Adresa expeditorului"/>
    <w:basedOn w:val="af7"/>
    <w:link w:val="Caracterpentruadresaexpeditorului"/>
    <w:uiPriority w:val="2"/>
    <w:qFormat/>
    <w:rsid w:val="007A0B9F"/>
    <w:pPr>
      <w:spacing w:before="200" w:after="200" w:line="276" w:lineRule="auto"/>
      <w:contextualSpacing/>
      <w:jc w:val="right"/>
    </w:pPr>
    <w:rPr>
      <w:color w:val="C0504D"/>
      <w:sz w:val="18"/>
      <w:szCs w:val="18"/>
    </w:rPr>
  </w:style>
  <w:style w:type="paragraph" w:customStyle="1" w:styleId="Numedestinatar">
    <w:name w:val="Nume destinatar"/>
    <w:basedOn w:val="Adresadestinatarului"/>
    <w:link w:val="Caracterpentrunumeledestinatarului"/>
    <w:uiPriority w:val="4"/>
    <w:qFormat/>
    <w:rsid w:val="007A0B9F"/>
    <w:pPr>
      <w:spacing w:before="80"/>
    </w:pPr>
    <w:rPr>
      <w:b/>
      <w:bCs/>
      <w:color w:val="365F91"/>
      <w:sz w:val="20"/>
      <w:szCs w:val="20"/>
    </w:rPr>
  </w:style>
  <w:style w:type="paragraph" w:customStyle="1" w:styleId="Numeleexpeditorului">
    <w:name w:val="Numele expeditorului"/>
    <w:basedOn w:val="Adresaexpeditorului"/>
    <w:link w:val="Caracterpentrunumeleexpeditorului"/>
    <w:uiPriority w:val="2"/>
    <w:qFormat/>
    <w:rsid w:val="007A0B9F"/>
    <w:rPr>
      <w:b/>
      <w:bCs/>
      <w:color w:val="365F91"/>
      <w:sz w:val="20"/>
      <w:szCs w:val="20"/>
    </w:rPr>
  </w:style>
  <w:style w:type="character" w:customStyle="1" w:styleId="Caracterpentruadresaexpeditorului">
    <w:name w:val="Caracter pentru adresa expeditorului"/>
    <w:link w:val="Adresaexpeditorului"/>
    <w:uiPriority w:val="2"/>
    <w:rsid w:val="007A0B9F"/>
    <w:rPr>
      <w:rFonts w:ascii="Constantia" w:eastAsia="Times New Roman" w:hAnsi="Constantia" w:cs="Times New Roman"/>
      <w:color w:val="C0504D"/>
      <w:sz w:val="18"/>
      <w:szCs w:val="18"/>
      <w:lang/>
    </w:rPr>
  </w:style>
  <w:style w:type="character" w:customStyle="1" w:styleId="Caracterpentrunumeleexpeditorului">
    <w:name w:val="Caracter pentru numele expeditorului"/>
    <w:link w:val="Numeleexpeditorului"/>
    <w:uiPriority w:val="2"/>
    <w:rsid w:val="007A0B9F"/>
    <w:rPr>
      <w:rFonts w:ascii="Constantia" w:eastAsia="Times New Roman" w:hAnsi="Constantia" w:cs="Times New Roman"/>
      <w:b/>
      <w:bCs/>
      <w:color w:val="365F91"/>
      <w:sz w:val="20"/>
      <w:szCs w:val="20"/>
      <w:lang/>
    </w:rPr>
  </w:style>
  <w:style w:type="character" w:customStyle="1" w:styleId="Caracterpentruadresadestinatarului">
    <w:name w:val="Caracter pentru adresa destinatarului"/>
    <w:link w:val="Adresadestinatarului"/>
    <w:uiPriority w:val="5"/>
    <w:rsid w:val="007A0B9F"/>
    <w:rPr>
      <w:rFonts w:ascii="Constantia" w:eastAsia="Times New Roman" w:hAnsi="Constantia" w:cs="Times New Roman"/>
      <w:color w:val="C0504D"/>
      <w:sz w:val="18"/>
      <w:szCs w:val="18"/>
      <w:lang/>
    </w:rPr>
  </w:style>
  <w:style w:type="character" w:customStyle="1" w:styleId="Caracterpentrunumeledestinatarului">
    <w:name w:val="Caracter pentru numele destinatarului"/>
    <w:link w:val="Numedestinatar"/>
    <w:uiPriority w:val="4"/>
    <w:rsid w:val="007A0B9F"/>
    <w:rPr>
      <w:rFonts w:ascii="Constantia" w:eastAsia="Times New Roman" w:hAnsi="Constantia" w:cs="Times New Roman"/>
      <w:b/>
      <w:bCs/>
      <w:color w:val="365F91"/>
      <w:sz w:val="20"/>
      <w:szCs w:val="20"/>
      <w:lang/>
    </w:rPr>
  </w:style>
  <w:style w:type="character" w:styleId="afd">
    <w:name w:val="Placeholder Text"/>
    <w:uiPriority w:val="99"/>
    <w:unhideWhenUsed/>
    <w:rsid w:val="007A0B9F"/>
    <w:rPr>
      <w:color w:val="808080"/>
    </w:rPr>
  </w:style>
  <w:style w:type="paragraph" w:customStyle="1" w:styleId="Numeleexpeditoruluinsemntur">
    <w:name w:val="Numele expeditorului (în semnătură)"/>
    <w:basedOn w:val="af7"/>
    <w:uiPriority w:val="7"/>
    <w:rsid w:val="007A0B9F"/>
    <w:pPr>
      <w:pBdr>
        <w:top w:val="single" w:sz="4" w:space="1" w:color="4F81BD"/>
      </w:pBdr>
      <w:ind w:right="4320"/>
    </w:pPr>
    <w:rPr>
      <w:b/>
      <w:bCs/>
      <w:color w:val="4F81BD"/>
    </w:rPr>
  </w:style>
  <w:style w:type="paragraph" w:styleId="afe">
    <w:name w:val="Signature"/>
    <w:basedOn w:val="a0"/>
    <w:link w:val="aff"/>
    <w:uiPriority w:val="99"/>
    <w:unhideWhenUsed/>
    <w:rsid w:val="007A0B9F"/>
    <w:pPr>
      <w:widowControl/>
    </w:pPr>
    <w:rPr>
      <w:rFonts w:ascii="Constantia" w:eastAsia="Times New Roman" w:hAnsi="Constantia" w:cs="Times New Roman"/>
      <w:sz w:val="20"/>
      <w:szCs w:val="20"/>
      <w:lang/>
    </w:rPr>
  </w:style>
  <w:style w:type="character" w:customStyle="1" w:styleId="aff">
    <w:name w:val="Подпись Знак"/>
    <w:basedOn w:val="a1"/>
    <w:link w:val="afe"/>
    <w:uiPriority w:val="99"/>
    <w:rsid w:val="007A0B9F"/>
    <w:rPr>
      <w:rFonts w:ascii="Constantia" w:eastAsia="Times New Roman" w:hAnsi="Constantia" w:cs="Times New Roman"/>
      <w:sz w:val="20"/>
      <w:szCs w:val="20"/>
      <w:lang/>
    </w:rPr>
  </w:style>
  <w:style w:type="character" w:styleId="aff0">
    <w:name w:val="Book Title"/>
    <w:uiPriority w:val="33"/>
    <w:qFormat/>
    <w:rsid w:val="007A0B9F"/>
    <w:rPr>
      <w:rFonts w:eastAsia="Times New Roman" w:cs="Times New Roman"/>
      <w:bCs w:val="0"/>
      <w:i/>
      <w:iCs/>
      <w:smallCaps/>
      <w:spacing w:val="5"/>
      <w:szCs w:val="20"/>
      <w:lang w:val="ro-RO"/>
    </w:rPr>
  </w:style>
  <w:style w:type="paragraph" w:styleId="aff1">
    <w:name w:val="caption"/>
    <w:basedOn w:val="a0"/>
    <w:next w:val="a0"/>
    <w:uiPriority w:val="35"/>
    <w:qFormat/>
    <w:rsid w:val="007A0B9F"/>
    <w:pPr>
      <w:widowControl/>
    </w:pPr>
    <w:rPr>
      <w:rFonts w:ascii="Constantia" w:eastAsia="Constantia" w:hAnsi="Constantia" w:cs="Times New Roman"/>
      <w:b/>
      <w:bCs/>
      <w:noProof/>
      <w:color w:val="4F81BD"/>
      <w:sz w:val="18"/>
      <w:szCs w:val="18"/>
      <w:lang w:val="ro-RO"/>
    </w:rPr>
  </w:style>
  <w:style w:type="character" w:styleId="aff2">
    <w:name w:val="Emphasis"/>
    <w:uiPriority w:val="20"/>
    <w:qFormat/>
    <w:rsid w:val="007A0B9F"/>
    <w:rPr>
      <w:rFonts w:eastAsia="Times New Roman" w:cs="Times New Roman"/>
      <w:b/>
      <w:bCs/>
      <w:i/>
      <w:iCs/>
      <w:spacing w:val="10"/>
      <w:szCs w:val="20"/>
      <w:lang w:val="ro-RO"/>
    </w:rPr>
  </w:style>
  <w:style w:type="paragraph" w:styleId="aff3">
    <w:name w:val="Intense Quote"/>
    <w:basedOn w:val="a0"/>
    <w:next w:val="a0"/>
    <w:link w:val="aff4"/>
    <w:uiPriority w:val="30"/>
    <w:qFormat/>
    <w:rsid w:val="007A0B9F"/>
    <w:pPr>
      <w:widowControl/>
      <w:pBdr>
        <w:bottom w:val="single" w:sz="4" w:space="4" w:color="4F81BD"/>
      </w:pBdr>
      <w:spacing w:before="320" w:after="480" w:line="276" w:lineRule="auto"/>
      <w:ind w:left="936" w:right="936"/>
    </w:pPr>
    <w:rPr>
      <w:rFonts w:ascii="Constantia" w:eastAsia="Times New Roman" w:hAnsi="Constantia" w:cs="Times New Roman"/>
      <w:b/>
      <w:bCs/>
      <w:i/>
      <w:iCs/>
      <w:color w:val="4F81BD"/>
      <w:sz w:val="20"/>
      <w:szCs w:val="20"/>
      <w:lang/>
    </w:rPr>
  </w:style>
  <w:style w:type="character" w:customStyle="1" w:styleId="aff4">
    <w:name w:val="Выделенная цитата Знак"/>
    <w:basedOn w:val="a1"/>
    <w:link w:val="aff3"/>
    <w:uiPriority w:val="30"/>
    <w:rsid w:val="007A0B9F"/>
    <w:rPr>
      <w:rFonts w:ascii="Constantia" w:eastAsia="Times New Roman" w:hAnsi="Constantia" w:cs="Times New Roman"/>
      <w:b/>
      <w:bCs/>
      <w:i/>
      <w:iCs/>
      <w:color w:val="4F81BD"/>
      <w:sz w:val="20"/>
      <w:szCs w:val="20"/>
      <w:lang/>
    </w:rPr>
  </w:style>
  <w:style w:type="character" w:styleId="aff5">
    <w:name w:val="Intense Reference"/>
    <w:uiPriority w:val="32"/>
    <w:qFormat/>
    <w:rsid w:val="007A0B9F"/>
    <w:rPr>
      <w:smallCaps/>
      <w:spacing w:val="5"/>
      <w:u w:val="single"/>
    </w:rPr>
  </w:style>
  <w:style w:type="table" w:customStyle="1" w:styleId="B2LightShadingAccent2">
    <w:name w:val="B2 Light Shading Accent 2"/>
    <w:basedOn w:val="a2"/>
    <w:uiPriority w:val="42"/>
    <w:rsid w:val="007A0B9F"/>
    <w:pPr>
      <w:widowControl/>
    </w:pPr>
    <w:rPr>
      <w:rFonts w:ascii="Arial" w:eastAsia="Times New Roman" w:hAnsi="Arial"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top w:val="single" w:sz="8" w:space="0" w:color="C0504D"/>
          <w:left w:val="nil"/>
          <w:bottom w:val="single" w:sz="8" w:space="0" w:color="C0504D"/>
          <w:right w:val="nil"/>
          <w:insideH w:val="nil"/>
          <w:insideV w:val="nil"/>
        </w:tcBorders>
        <w:shd w:val="clear" w:color="auto" w:fill="EFD3D2"/>
      </w:tcPr>
    </w:tblStylePr>
    <w:tblStylePr w:type="band1Horz">
      <w:tblPr/>
      <w:tcPr>
        <w:tcBorders>
          <w:top w:val="nil"/>
          <w:left w:val="nil"/>
          <w:bottom w:val="nil"/>
          <w:right w:val="nil"/>
          <w:insideH w:val="nil"/>
          <w:insideV w:val="nil"/>
        </w:tcBorders>
        <w:shd w:val="clear" w:color="auto" w:fill="EFD3D2"/>
      </w:tcPr>
    </w:tblStylePr>
  </w:style>
  <w:style w:type="paragraph" w:styleId="a">
    <w:name w:val="List Bullet"/>
    <w:basedOn w:val="a0"/>
    <w:uiPriority w:val="36"/>
    <w:unhideWhenUsed/>
    <w:qFormat/>
    <w:rsid w:val="007A0B9F"/>
    <w:pPr>
      <w:widowControl/>
      <w:numPr>
        <w:numId w:val="37"/>
      </w:numPr>
      <w:spacing w:after="120" w:line="276" w:lineRule="auto"/>
      <w:contextualSpacing/>
    </w:pPr>
    <w:rPr>
      <w:rFonts w:ascii="Constantia" w:eastAsia="Times New Roman" w:hAnsi="Constantia" w:cs="Times New Roman"/>
      <w:sz w:val="20"/>
      <w:szCs w:val="20"/>
      <w:lang w:val="ro-RO"/>
    </w:rPr>
  </w:style>
  <w:style w:type="paragraph" w:styleId="2">
    <w:name w:val="List Bullet 2"/>
    <w:basedOn w:val="a0"/>
    <w:uiPriority w:val="36"/>
    <w:unhideWhenUsed/>
    <w:qFormat/>
    <w:rsid w:val="007A0B9F"/>
    <w:pPr>
      <w:widowControl/>
      <w:numPr>
        <w:numId w:val="38"/>
      </w:numPr>
      <w:spacing w:after="120" w:line="276" w:lineRule="auto"/>
      <w:contextualSpacing/>
    </w:pPr>
    <w:rPr>
      <w:rFonts w:ascii="Constantia" w:eastAsia="Times New Roman" w:hAnsi="Constantia" w:cs="Times New Roman"/>
      <w:sz w:val="20"/>
      <w:szCs w:val="20"/>
      <w:lang w:val="ro-RO"/>
    </w:rPr>
  </w:style>
  <w:style w:type="paragraph" w:styleId="3">
    <w:name w:val="List Bullet 3"/>
    <w:basedOn w:val="a0"/>
    <w:uiPriority w:val="36"/>
    <w:unhideWhenUsed/>
    <w:qFormat/>
    <w:rsid w:val="007A0B9F"/>
    <w:pPr>
      <w:widowControl/>
      <w:numPr>
        <w:numId w:val="39"/>
      </w:numPr>
      <w:spacing w:after="120" w:line="276" w:lineRule="auto"/>
      <w:contextualSpacing/>
    </w:pPr>
    <w:rPr>
      <w:rFonts w:ascii="Constantia" w:eastAsia="Times New Roman" w:hAnsi="Constantia" w:cs="Times New Roman"/>
      <w:sz w:val="20"/>
      <w:szCs w:val="20"/>
      <w:lang w:val="ro-RO"/>
    </w:rPr>
  </w:style>
  <w:style w:type="paragraph" w:styleId="4">
    <w:name w:val="List Bullet 4"/>
    <w:basedOn w:val="a0"/>
    <w:uiPriority w:val="36"/>
    <w:semiHidden/>
    <w:unhideWhenUsed/>
    <w:rsid w:val="007A0B9F"/>
    <w:pPr>
      <w:widowControl/>
      <w:numPr>
        <w:numId w:val="40"/>
      </w:numPr>
      <w:spacing w:after="120" w:line="276" w:lineRule="auto"/>
      <w:contextualSpacing/>
    </w:pPr>
    <w:rPr>
      <w:rFonts w:ascii="Constantia" w:eastAsia="Times New Roman" w:hAnsi="Constantia" w:cs="Times New Roman"/>
      <w:sz w:val="20"/>
      <w:szCs w:val="20"/>
      <w:lang w:val="ro-RO"/>
    </w:rPr>
  </w:style>
  <w:style w:type="paragraph" w:styleId="5">
    <w:name w:val="List Bullet 5"/>
    <w:basedOn w:val="a0"/>
    <w:uiPriority w:val="36"/>
    <w:semiHidden/>
    <w:unhideWhenUsed/>
    <w:rsid w:val="007A0B9F"/>
    <w:pPr>
      <w:widowControl/>
      <w:numPr>
        <w:numId w:val="41"/>
      </w:numPr>
      <w:spacing w:after="120" w:line="276" w:lineRule="auto"/>
      <w:contextualSpacing/>
    </w:pPr>
    <w:rPr>
      <w:rFonts w:ascii="Constantia" w:eastAsia="Times New Roman" w:hAnsi="Constantia" w:cs="Times New Roman"/>
      <w:sz w:val="20"/>
      <w:szCs w:val="20"/>
      <w:lang w:val="ro-RO"/>
    </w:rPr>
  </w:style>
  <w:style w:type="paragraph" w:styleId="26">
    <w:name w:val="Quote"/>
    <w:basedOn w:val="a0"/>
    <w:next w:val="a0"/>
    <w:link w:val="27"/>
    <w:uiPriority w:val="29"/>
    <w:qFormat/>
    <w:rsid w:val="007A0B9F"/>
    <w:pPr>
      <w:widowControl/>
      <w:spacing w:after="200" w:line="276" w:lineRule="auto"/>
    </w:pPr>
    <w:rPr>
      <w:rFonts w:ascii="Constantia" w:eastAsia="Times New Roman" w:hAnsi="Constantia" w:cs="Times New Roman"/>
      <w:i/>
      <w:iCs/>
      <w:color w:val="000000"/>
      <w:sz w:val="20"/>
      <w:szCs w:val="20"/>
      <w:lang/>
    </w:rPr>
  </w:style>
  <w:style w:type="character" w:customStyle="1" w:styleId="27">
    <w:name w:val="Цитата 2 Знак"/>
    <w:basedOn w:val="a1"/>
    <w:link w:val="26"/>
    <w:uiPriority w:val="29"/>
    <w:rsid w:val="007A0B9F"/>
    <w:rPr>
      <w:rFonts w:ascii="Constantia" w:eastAsia="Times New Roman" w:hAnsi="Constantia" w:cs="Times New Roman"/>
      <w:i/>
      <w:iCs/>
      <w:color w:val="000000"/>
      <w:sz w:val="20"/>
      <w:szCs w:val="20"/>
      <w:lang/>
    </w:rPr>
  </w:style>
  <w:style w:type="paragraph" w:styleId="aff6">
    <w:name w:val="Subtitle"/>
    <w:basedOn w:val="a0"/>
    <w:link w:val="aff7"/>
    <w:uiPriority w:val="11"/>
    <w:qFormat/>
    <w:rsid w:val="007A0B9F"/>
    <w:pPr>
      <w:widowControl/>
      <w:numPr>
        <w:ilvl w:val="1"/>
      </w:numPr>
    </w:pPr>
    <w:rPr>
      <w:rFonts w:ascii="Constantia" w:eastAsia="Times New Roman" w:hAnsi="Constantia" w:cs="Times New Roman"/>
      <w:i/>
      <w:iCs/>
      <w:color w:val="4F81BD"/>
      <w:spacing w:val="15"/>
      <w:sz w:val="24"/>
      <w:szCs w:val="24"/>
      <w:lang/>
    </w:rPr>
  </w:style>
  <w:style w:type="character" w:customStyle="1" w:styleId="aff7">
    <w:name w:val="Подзаголовок Знак"/>
    <w:basedOn w:val="a1"/>
    <w:link w:val="aff6"/>
    <w:uiPriority w:val="11"/>
    <w:rsid w:val="007A0B9F"/>
    <w:rPr>
      <w:rFonts w:ascii="Constantia" w:eastAsia="Times New Roman" w:hAnsi="Constantia" w:cs="Times New Roman"/>
      <w:i/>
      <w:iCs/>
      <w:color w:val="4F81BD"/>
      <w:spacing w:val="15"/>
      <w:sz w:val="24"/>
      <w:szCs w:val="24"/>
      <w:lang/>
    </w:rPr>
  </w:style>
  <w:style w:type="character" w:styleId="aff8">
    <w:name w:val="Subtle Emphasis"/>
    <w:uiPriority w:val="19"/>
    <w:qFormat/>
    <w:rsid w:val="007A0B9F"/>
    <w:rPr>
      <w:i/>
      <w:iCs/>
    </w:rPr>
  </w:style>
  <w:style w:type="character" w:styleId="aff9">
    <w:name w:val="Subtle Reference"/>
    <w:uiPriority w:val="31"/>
    <w:qFormat/>
    <w:rsid w:val="007A0B9F"/>
    <w:rPr>
      <w:smallCaps/>
    </w:rPr>
  </w:style>
  <w:style w:type="paragraph" w:styleId="affa">
    <w:name w:val="Title"/>
    <w:basedOn w:val="a0"/>
    <w:link w:val="affb"/>
    <w:uiPriority w:val="10"/>
    <w:qFormat/>
    <w:rsid w:val="007A0B9F"/>
    <w:pPr>
      <w:widowControl/>
      <w:pBdr>
        <w:bottom w:val="single" w:sz="8" w:space="4" w:color="4F81BD"/>
      </w:pBdr>
      <w:spacing w:after="300"/>
      <w:contextualSpacing/>
    </w:pPr>
    <w:rPr>
      <w:rFonts w:ascii="Constantia" w:eastAsia="Times New Roman" w:hAnsi="Constantia" w:cs="Times New Roman"/>
      <w:color w:val="183A63"/>
      <w:spacing w:val="5"/>
      <w:kern w:val="28"/>
      <w:sz w:val="52"/>
      <w:szCs w:val="52"/>
      <w:lang/>
    </w:rPr>
  </w:style>
  <w:style w:type="character" w:customStyle="1" w:styleId="affb">
    <w:name w:val="Название Знак"/>
    <w:basedOn w:val="a1"/>
    <w:link w:val="affa"/>
    <w:uiPriority w:val="10"/>
    <w:rsid w:val="007A0B9F"/>
    <w:rPr>
      <w:rFonts w:ascii="Constantia" w:eastAsia="Times New Roman" w:hAnsi="Constantia" w:cs="Times New Roman"/>
      <w:color w:val="183A63"/>
      <w:spacing w:val="5"/>
      <w:kern w:val="28"/>
      <w:sz w:val="52"/>
      <w:szCs w:val="52"/>
      <w:lang/>
    </w:rPr>
  </w:style>
  <w:style w:type="paragraph" w:styleId="11">
    <w:name w:val="toc 1"/>
    <w:basedOn w:val="a0"/>
    <w:next w:val="a0"/>
    <w:autoRedefine/>
    <w:uiPriority w:val="99"/>
    <w:semiHidden/>
    <w:unhideWhenUsed/>
    <w:rsid w:val="007A0B9F"/>
    <w:pPr>
      <w:widowControl/>
      <w:tabs>
        <w:tab w:val="right" w:leader="dot" w:pos="8630"/>
      </w:tabs>
      <w:spacing w:after="40"/>
    </w:pPr>
    <w:rPr>
      <w:rFonts w:ascii="Constantia" w:eastAsia="Times New Roman" w:hAnsi="Constantia" w:cs="Times New Roman"/>
      <w:smallCaps/>
      <w:noProof/>
      <w:color w:val="C0504D"/>
      <w:sz w:val="20"/>
      <w:szCs w:val="20"/>
      <w:lang w:val="ro-RO"/>
    </w:rPr>
  </w:style>
  <w:style w:type="paragraph" w:styleId="28">
    <w:name w:val="toc 2"/>
    <w:basedOn w:val="a0"/>
    <w:next w:val="a0"/>
    <w:autoRedefine/>
    <w:uiPriority w:val="99"/>
    <w:semiHidden/>
    <w:unhideWhenUsed/>
    <w:rsid w:val="007A0B9F"/>
    <w:pPr>
      <w:widowControl/>
      <w:tabs>
        <w:tab w:val="right" w:leader="dot" w:pos="8630"/>
      </w:tabs>
      <w:spacing w:after="40"/>
      <w:ind w:left="216"/>
    </w:pPr>
    <w:rPr>
      <w:rFonts w:ascii="Constantia" w:eastAsia="Times New Roman" w:hAnsi="Constantia" w:cs="Times New Roman"/>
      <w:smallCaps/>
      <w:noProof/>
      <w:sz w:val="20"/>
      <w:szCs w:val="20"/>
      <w:lang w:val="ro-RO"/>
    </w:rPr>
  </w:style>
  <w:style w:type="paragraph" w:styleId="32">
    <w:name w:val="toc 3"/>
    <w:basedOn w:val="a0"/>
    <w:next w:val="a0"/>
    <w:autoRedefine/>
    <w:uiPriority w:val="99"/>
    <w:semiHidden/>
    <w:unhideWhenUsed/>
    <w:rsid w:val="007A0B9F"/>
    <w:pPr>
      <w:widowControl/>
      <w:tabs>
        <w:tab w:val="right" w:leader="dot" w:pos="8630"/>
      </w:tabs>
      <w:spacing w:after="40"/>
      <w:ind w:left="446"/>
    </w:pPr>
    <w:rPr>
      <w:rFonts w:ascii="Constantia" w:eastAsia="Times New Roman" w:hAnsi="Constantia" w:cs="Times New Roman"/>
      <w:smallCaps/>
      <w:noProof/>
      <w:sz w:val="20"/>
      <w:szCs w:val="20"/>
      <w:lang w:val="ro-RO"/>
    </w:rPr>
  </w:style>
  <w:style w:type="paragraph" w:styleId="42">
    <w:name w:val="toc 4"/>
    <w:basedOn w:val="a0"/>
    <w:next w:val="a0"/>
    <w:autoRedefine/>
    <w:uiPriority w:val="99"/>
    <w:semiHidden/>
    <w:unhideWhenUsed/>
    <w:rsid w:val="007A0B9F"/>
    <w:pPr>
      <w:widowControl/>
      <w:tabs>
        <w:tab w:val="right" w:leader="dot" w:pos="8630"/>
      </w:tabs>
      <w:spacing w:after="40"/>
      <w:ind w:left="662"/>
    </w:pPr>
    <w:rPr>
      <w:rFonts w:ascii="Constantia" w:eastAsia="Times New Roman" w:hAnsi="Constantia" w:cs="Times New Roman"/>
      <w:smallCaps/>
      <w:noProof/>
      <w:sz w:val="20"/>
      <w:szCs w:val="20"/>
      <w:lang w:val="ro-RO"/>
    </w:rPr>
  </w:style>
  <w:style w:type="paragraph" w:styleId="52">
    <w:name w:val="toc 5"/>
    <w:basedOn w:val="a0"/>
    <w:next w:val="a0"/>
    <w:autoRedefine/>
    <w:uiPriority w:val="99"/>
    <w:semiHidden/>
    <w:unhideWhenUsed/>
    <w:rsid w:val="007A0B9F"/>
    <w:pPr>
      <w:widowControl/>
      <w:tabs>
        <w:tab w:val="right" w:leader="dot" w:pos="8630"/>
      </w:tabs>
      <w:spacing w:after="40"/>
      <w:ind w:left="878"/>
    </w:pPr>
    <w:rPr>
      <w:rFonts w:ascii="Constantia" w:eastAsia="Times New Roman" w:hAnsi="Constantia" w:cs="Times New Roman"/>
      <w:smallCaps/>
      <w:noProof/>
      <w:sz w:val="20"/>
      <w:szCs w:val="20"/>
      <w:lang w:val="ro-RO"/>
    </w:rPr>
  </w:style>
  <w:style w:type="paragraph" w:styleId="61">
    <w:name w:val="toc 6"/>
    <w:basedOn w:val="a0"/>
    <w:next w:val="a0"/>
    <w:autoRedefine/>
    <w:uiPriority w:val="99"/>
    <w:semiHidden/>
    <w:unhideWhenUsed/>
    <w:rsid w:val="007A0B9F"/>
    <w:pPr>
      <w:widowControl/>
      <w:tabs>
        <w:tab w:val="right" w:leader="dot" w:pos="8630"/>
      </w:tabs>
      <w:spacing w:after="40"/>
      <w:ind w:left="1094"/>
    </w:pPr>
    <w:rPr>
      <w:rFonts w:ascii="Constantia" w:eastAsia="Times New Roman" w:hAnsi="Constantia" w:cs="Times New Roman"/>
      <w:smallCaps/>
      <w:noProof/>
      <w:sz w:val="20"/>
      <w:szCs w:val="20"/>
      <w:lang w:val="ro-RO"/>
    </w:rPr>
  </w:style>
  <w:style w:type="paragraph" w:styleId="71">
    <w:name w:val="toc 7"/>
    <w:basedOn w:val="a0"/>
    <w:next w:val="a0"/>
    <w:autoRedefine/>
    <w:uiPriority w:val="99"/>
    <w:semiHidden/>
    <w:unhideWhenUsed/>
    <w:rsid w:val="007A0B9F"/>
    <w:pPr>
      <w:widowControl/>
      <w:tabs>
        <w:tab w:val="right" w:leader="dot" w:pos="8630"/>
      </w:tabs>
      <w:spacing w:after="40"/>
      <w:ind w:left="1325"/>
    </w:pPr>
    <w:rPr>
      <w:rFonts w:ascii="Constantia" w:eastAsia="Times New Roman" w:hAnsi="Constantia" w:cs="Times New Roman"/>
      <w:smallCaps/>
      <w:noProof/>
      <w:sz w:val="20"/>
      <w:szCs w:val="20"/>
      <w:lang w:val="ro-RO"/>
    </w:rPr>
  </w:style>
  <w:style w:type="paragraph" w:styleId="81">
    <w:name w:val="toc 8"/>
    <w:basedOn w:val="a0"/>
    <w:next w:val="a0"/>
    <w:autoRedefine/>
    <w:uiPriority w:val="99"/>
    <w:semiHidden/>
    <w:unhideWhenUsed/>
    <w:rsid w:val="007A0B9F"/>
    <w:pPr>
      <w:widowControl/>
      <w:tabs>
        <w:tab w:val="right" w:leader="dot" w:pos="8630"/>
      </w:tabs>
      <w:spacing w:after="40"/>
      <w:ind w:left="1540"/>
    </w:pPr>
    <w:rPr>
      <w:rFonts w:ascii="Constantia" w:eastAsia="Times New Roman" w:hAnsi="Constantia" w:cs="Times New Roman"/>
      <w:smallCaps/>
      <w:noProof/>
      <w:sz w:val="20"/>
      <w:szCs w:val="20"/>
      <w:lang w:val="ro-RO"/>
    </w:rPr>
  </w:style>
  <w:style w:type="paragraph" w:styleId="91">
    <w:name w:val="toc 9"/>
    <w:basedOn w:val="a0"/>
    <w:next w:val="a0"/>
    <w:autoRedefine/>
    <w:uiPriority w:val="99"/>
    <w:semiHidden/>
    <w:unhideWhenUsed/>
    <w:rsid w:val="007A0B9F"/>
    <w:pPr>
      <w:widowControl/>
      <w:tabs>
        <w:tab w:val="right" w:leader="dot" w:pos="8630"/>
      </w:tabs>
      <w:spacing w:after="40"/>
      <w:ind w:left="1760"/>
    </w:pPr>
    <w:rPr>
      <w:rFonts w:ascii="Constantia" w:eastAsia="Times New Roman" w:hAnsi="Constantia" w:cs="Times New Roman"/>
      <w:smallCaps/>
      <w:noProof/>
      <w:sz w:val="20"/>
      <w:szCs w:val="20"/>
      <w:lang w:val="ro-RO"/>
    </w:rPr>
  </w:style>
  <w:style w:type="paragraph" w:customStyle="1" w:styleId="Antetstnga">
    <w:name w:val="Antet stânga"/>
    <w:basedOn w:val="af3"/>
    <w:uiPriority w:val="35"/>
    <w:unhideWhenUsed/>
    <w:qFormat/>
    <w:rsid w:val="007A0B9F"/>
    <w:pPr>
      <w:pBdr>
        <w:bottom w:val="dashed" w:sz="4" w:space="18" w:color="7F7F7F"/>
      </w:pBdr>
      <w:spacing w:line="396" w:lineRule="auto"/>
    </w:pPr>
    <w:rPr>
      <w:color w:val="7F7F7F"/>
      <w:lang/>
    </w:rPr>
  </w:style>
  <w:style w:type="paragraph" w:customStyle="1" w:styleId="Subsolstnga">
    <w:name w:val="Subsol stânga"/>
    <w:basedOn w:val="a0"/>
    <w:next w:val="a0"/>
    <w:uiPriority w:val="35"/>
    <w:unhideWhenUsed/>
    <w:qFormat/>
    <w:rsid w:val="007A0B9F"/>
    <w:pPr>
      <w:widowControl/>
      <w:pBdr>
        <w:top w:val="dashed" w:sz="4" w:space="18" w:color="7F7F7F"/>
      </w:pBdr>
      <w:tabs>
        <w:tab w:val="center" w:pos="4320"/>
        <w:tab w:val="right" w:pos="8640"/>
      </w:tabs>
      <w:spacing w:after="200" w:line="276" w:lineRule="auto"/>
    </w:pPr>
    <w:rPr>
      <w:rFonts w:ascii="Constantia" w:eastAsia="Times New Roman" w:hAnsi="Constantia" w:cs="Times New Roman"/>
      <w:color w:val="7F7F7F"/>
      <w:sz w:val="20"/>
      <w:szCs w:val="20"/>
      <w:lang w:val="ro-RO"/>
    </w:rPr>
  </w:style>
  <w:style w:type="paragraph" w:customStyle="1" w:styleId="Subsoldreapta">
    <w:name w:val="Subsol dreapta"/>
    <w:basedOn w:val="af5"/>
    <w:uiPriority w:val="35"/>
    <w:unhideWhenUsed/>
    <w:qFormat/>
    <w:rsid w:val="007A0B9F"/>
    <w:pPr>
      <w:pBdr>
        <w:top w:val="dashed" w:sz="4" w:space="18" w:color="7F7F7F"/>
      </w:pBdr>
      <w:jc w:val="right"/>
    </w:pPr>
    <w:rPr>
      <w:color w:val="7F7F7F"/>
      <w:lang/>
    </w:rPr>
  </w:style>
  <w:style w:type="paragraph" w:customStyle="1" w:styleId="Antetdreapta">
    <w:name w:val="Antet dreapta"/>
    <w:basedOn w:val="af3"/>
    <w:uiPriority w:val="35"/>
    <w:unhideWhenUsed/>
    <w:qFormat/>
    <w:rsid w:val="007A0B9F"/>
    <w:pPr>
      <w:pBdr>
        <w:bottom w:val="dashed" w:sz="4" w:space="18" w:color="7F7F7F"/>
      </w:pBdr>
      <w:jc w:val="right"/>
    </w:pPr>
    <w:rPr>
      <w:color w:val="7F7F7F"/>
      <w:lang/>
    </w:rPr>
  </w:style>
  <w:style w:type="paragraph" w:customStyle="1" w:styleId="Numeledestinatarului">
    <w:name w:val="Numele destinatarului"/>
    <w:basedOn w:val="af7"/>
    <w:uiPriority w:val="1"/>
    <w:qFormat/>
    <w:rsid w:val="007A0B9F"/>
    <w:pPr>
      <w:jc w:val="right"/>
    </w:pPr>
    <w:rPr>
      <w:noProof/>
      <w:color w:val="365F91"/>
      <w:sz w:val="36"/>
      <w:szCs w:val="36"/>
    </w:rPr>
  </w:style>
  <w:style w:type="paragraph" w:customStyle="1" w:styleId="Antetpeprimapagin">
    <w:name w:val="Antet pe prima pagină"/>
    <w:basedOn w:val="af3"/>
    <w:qFormat/>
    <w:rsid w:val="007A0B9F"/>
    <w:pPr>
      <w:pBdr>
        <w:bottom w:val="dashed" w:sz="4" w:space="18" w:color="7F7F7F"/>
      </w:pBdr>
      <w:spacing w:line="396" w:lineRule="auto"/>
    </w:pPr>
    <w:rPr>
      <w:color w:val="7F7F7F"/>
      <w:lang/>
    </w:rPr>
  </w:style>
  <w:style w:type="paragraph" w:customStyle="1" w:styleId="Textdat">
    <w:name w:val="Text dată"/>
    <w:basedOn w:val="a0"/>
    <w:uiPriority w:val="35"/>
    <w:rsid w:val="007A0B9F"/>
    <w:pPr>
      <w:widowControl/>
      <w:contextualSpacing/>
    </w:pPr>
    <w:rPr>
      <w:rFonts w:ascii="Constantia" w:eastAsia="Constantia" w:hAnsi="Constantia" w:cs="Times New Roman"/>
      <w:noProof/>
      <w:color w:val="000000"/>
      <w:lang w:val="ro-RO"/>
    </w:rPr>
  </w:style>
  <w:style w:type="character" w:customStyle="1" w:styleId="at1">
    <w:name w:val="a__t1"/>
    <w:rsid w:val="007A0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lsdException w:name="List Bullet 5" w:uiPriority="36"/>
    <w:lsdException w:name="Title" w:semiHidden="0" w:uiPriority="10" w:unhideWhenUsed="0" w:qFormat="1"/>
    <w:lsdException w:name="Closing" w:uiPriority="7" w:qFormat="1"/>
    <w:lsdException w:name="Default Paragraph Font" w:uiPriority="1"/>
    <w:lsdException w:name="Body Text" w:qFormat="1"/>
    <w:lsdException w:name="Body Text Indent" w:uiPriority="0"/>
    <w:lsdException w:name="Subtitle" w:semiHidden="0" w:uiPriority="11" w:unhideWhenUsed="0" w:qFormat="1"/>
    <w:lsdException w:name="Salutation" w:uiPriority="6"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style>
  <w:style w:type="paragraph" w:styleId="1">
    <w:name w:val="heading 1"/>
    <w:basedOn w:val="a0"/>
    <w:link w:val="10"/>
    <w:uiPriority w:val="9"/>
    <w:qFormat/>
    <w:pPr>
      <w:ind w:left="1534"/>
      <w:outlineLvl w:val="0"/>
    </w:pPr>
    <w:rPr>
      <w:rFonts w:ascii="Verdana" w:eastAsia="Verdana" w:hAnsi="Verdana"/>
      <w:b/>
      <w:bCs/>
    </w:rPr>
  </w:style>
  <w:style w:type="paragraph" w:styleId="20">
    <w:name w:val="heading 2"/>
    <w:basedOn w:val="a0"/>
    <w:next w:val="a0"/>
    <w:link w:val="21"/>
    <w:uiPriority w:val="9"/>
    <w:qFormat/>
    <w:rsid w:val="007A0B9F"/>
    <w:pPr>
      <w:keepNext/>
      <w:keepLines/>
      <w:widowControl/>
      <w:spacing w:before="200" w:line="276" w:lineRule="auto"/>
      <w:outlineLvl w:val="1"/>
    </w:pPr>
    <w:rPr>
      <w:rFonts w:ascii="Constantia" w:eastAsia="Times New Roman" w:hAnsi="Constantia" w:cs="Times New Roman"/>
      <w:b/>
      <w:bCs/>
      <w:color w:val="4F81BD"/>
      <w:sz w:val="26"/>
      <w:szCs w:val="26"/>
      <w:lang w:val="x-none" w:eastAsia="x-none"/>
    </w:rPr>
  </w:style>
  <w:style w:type="paragraph" w:styleId="30">
    <w:name w:val="heading 3"/>
    <w:basedOn w:val="a0"/>
    <w:next w:val="a0"/>
    <w:link w:val="31"/>
    <w:uiPriority w:val="9"/>
    <w:qFormat/>
    <w:rsid w:val="007A0B9F"/>
    <w:pPr>
      <w:keepNext/>
      <w:keepLines/>
      <w:widowControl/>
      <w:spacing w:before="200" w:line="276" w:lineRule="auto"/>
      <w:outlineLvl w:val="2"/>
    </w:pPr>
    <w:rPr>
      <w:rFonts w:ascii="Constantia" w:eastAsia="Times New Roman" w:hAnsi="Constantia" w:cs="Times New Roman"/>
      <w:b/>
      <w:bCs/>
      <w:color w:val="4F81BD"/>
      <w:sz w:val="20"/>
      <w:szCs w:val="20"/>
      <w:lang w:val="x-none" w:eastAsia="x-none"/>
    </w:rPr>
  </w:style>
  <w:style w:type="paragraph" w:styleId="40">
    <w:name w:val="heading 4"/>
    <w:basedOn w:val="a0"/>
    <w:next w:val="a0"/>
    <w:link w:val="41"/>
    <w:uiPriority w:val="9"/>
    <w:qFormat/>
    <w:rsid w:val="007A0B9F"/>
    <w:pPr>
      <w:keepNext/>
      <w:keepLines/>
      <w:widowControl/>
      <w:spacing w:before="200" w:line="276" w:lineRule="auto"/>
      <w:outlineLvl w:val="3"/>
    </w:pPr>
    <w:rPr>
      <w:rFonts w:ascii="Constantia" w:eastAsia="Times New Roman" w:hAnsi="Constantia" w:cs="Times New Roman"/>
      <w:b/>
      <w:bCs/>
      <w:i/>
      <w:iCs/>
      <w:color w:val="4F81BD"/>
      <w:sz w:val="20"/>
      <w:szCs w:val="20"/>
      <w:lang w:val="x-none" w:eastAsia="x-none"/>
    </w:rPr>
  </w:style>
  <w:style w:type="paragraph" w:styleId="50">
    <w:name w:val="heading 5"/>
    <w:basedOn w:val="a0"/>
    <w:next w:val="a0"/>
    <w:link w:val="51"/>
    <w:uiPriority w:val="9"/>
    <w:qFormat/>
    <w:rsid w:val="007A0B9F"/>
    <w:pPr>
      <w:keepNext/>
      <w:keepLines/>
      <w:widowControl/>
      <w:spacing w:before="200" w:line="276" w:lineRule="auto"/>
      <w:outlineLvl w:val="4"/>
    </w:pPr>
    <w:rPr>
      <w:rFonts w:ascii="Constantia" w:eastAsia="Times New Roman" w:hAnsi="Constantia" w:cs="Times New Roman"/>
      <w:color w:val="243F60"/>
      <w:sz w:val="20"/>
      <w:szCs w:val="20"/>
      <w:lang w:val="x-none" w:eastAsia="x-none"/>
    </w:rPr>
  </w:style>
  <w:style w:type="paragraph" w:styleId="6">
    <w:name w:val="heading 6"/>
    <w:basedOn w:val="a0"/>
    <w:next w:val="a0"/>
    <w:link w:val="60"/>
    <w:uiPriority w:val="9"/>
    <w:qFormat/>
    <w:rsid w:val="007A0B9F"/>
    <w:pPr>
      <w:keepNext/>
      <w:keepLines/>
      <w:widowControl/>
      <w:spacing w:before="200" w:line="276" w:lineRule="auto"/>
      <w:outlineLvl w:val="5"/>
    </w:pPr>
    <w:rPr>
      <w:rFonts w:ascii="Constantia" w:eastAsia="Times New Roman" w:hAnsi="Constantia" w:cs="Times New Roman"/>
      <w:i/>
      <w:iCs/>
      <w:color w:val="243F60"/>
      <w:sz w:val="20"/>
      <w:szCs w:val="20"/>
      <w:lang w:val="x-none" w:eastAsia="x-none"/>
    </w:rPr>
  </w:style>
  <w:style w:type="paragraph" w:styleId="7">
    <w:name w:val="heading 7"/>
    <w:basedOn w:val="a0"/>
    <w:next w:val="a0"/>
    <w:link w:val="70"/>
    <w:uiPriority w:val="9"/>
    <w:qFormat/>
    <w:rsid w:val="007A0B9F"/>
    <w:pPr>
      <w:keepNext/>
      <w:keepLines/>
      <w:widowControl/>
      <w:spacing w:before="200" w:line="276" w:lineRule="auto"/>
      <w:outlineLvl w:val="6"/>
    </w:pPr>
    <w:rPr>
      <w:rFonts w:ascii="Constantia" w:eastAsia="Times New Roman" w:hAnsi="Constantia" w:cs="Times New Roman"/>
      <w:i/>
      <w:iCs/>
      <w:color w:val="404040"/>
      <w:sz w:val="20"/>
      <w:szCs w:val="20"/>
      <w:lang w:val="x-none" w:eastAsia="x-none"/>
    </w:rPr>
  </w:style>
  <w:style w:type="paragraph" w:styleId="8">
    <w:name w:val="heading 8"/>
    <w:basedOn w:val="a0"/>
    <w:next w:val="a0"/>
    <w:link w:val="80"/>
    <w:uiPriority w:val="9"/>
    <w:unhideWhenUsed/>
    <w:qFormat/>
    <w:rsid w:val="00E07D9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qFormat/>
    <w:rsid w:val="007A0B9F"/>
    <w:pPr>
      <w:keepNext/>
      <w:keepLines/>
      <w:widowControl/>
      <w:spacing w:before="200" w:line="276" w:lineRule="auto"/>
      <w:outlineLvl w:val="8"/>
    </w:pPr>
    <w:rPr>
      <w:rFonts w:ascii="Constantia" w:eastAsia="Times New Roman" w:hAnsi="Constantia" w:cs="Times New Roman"/>
      <w:i/>
      <w:iCs/>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qFormat/>
    <w:pPr>
      <w:ind w:left="118" w:firstLine="567"/>
    </w:pPr>
    <w:rPr>
      <w:rFonts w:ascii="Verdana" w:eastAsia="Verdana" w:hAnsi="Verdana"/>
    </w:rPr>
  </w:style>
  <w:style w:type="paragraph" w:styleId="a6">
    <w:name w:val="List Paragraph"/>
    <w:basedOn w:val="a0"/>
    <w:uiPriority w:val="1"/>
    <w:qFormat/>
  </w:style>
  <w:style w:type="paragraph" w:customStyle="1" w:styleId="TableParagraph">
    <w:name w:val="Table Paragraph"/>
    <w:basedOn w:val="a0"/>
    <w:uiPriority w:val="1"/>
    <w:qFormat/>
  </w:style>
  <w:style w:type="paragraph" w:styleId="a7">
    <w:name w:val="Balloon Text"/>
    <w:basedOn w:val="a0"/>
    <w:link w:val="a8"/>
    <w:uiPriority w:val="99"/>
    <w:semiHidden/>
    <w:unhideWhenUsed/>
    <w:rsid w:val="00E367C2"/>
    <w:rPr>
      <w:rFonts w:ascii="Tahoma" w:hAnsi="Tahoma" w:cs="Tahoma"/>
      <w:sz w:val="16"/>
      <w:szCs w:val="16"/>
    </w:rPr>
  </w:style>
  <w:style w:type="character" w:customStyle="1" w:styleId="a8">
    <w:name w:val="Текст выноски Знак"/>
    <w:basedOn w:val="a1"/>
    <w:link w:val="a7"/>
    <w:uiPriority w:val="99"/>
    <w:semiHidden/>
    <w:rsid w:val="00E367C2"/>
    <w:rPr>
      <w:rFonts w:ascii="Tahoma" w:hAnsi="Tahoma" w:cs="Tahoma"/>
      <w:sz w:val="16"/>
      <w:szCs w:val="16"/>
    </w:rPr>
  </w:style>
  <w:style w:type="paragraph" w:styleId="22">
    <w:name w:val="Body Text 2"/>
    <w:basedOn w:val="a0"/>
    <w:link w:val="23"/>
    <w:uiPriority w:val="99"/>
    <w:semiHidden/>
    <w:unhideWhenUsed/>
    <w:rsid w:val="008C4C46"/>
    <w:pPr>
      <w:spacing w:after="120" w:line="480" w:lineRule="auto"/>
    </w:pPr>
  </w:style>
  <w:style w:type="character" w:customStyle="1" w:styleId="23">
    <w:name w:val="Основной текст 2 Знак"/>
    <w:basedOn w:val="a1"/>
    <w:link w:val="22"/>
    <w:uiPriority w:val="99"/>
    <w:semiHidden/>
    <w:rsid w:val="008C4C46"/>
  </w:style>
  <w:style w:type="character" w:customStyle="1" w:styleId="FontStyle123">
    <w:name w:val="Font Style123"/>
    <w:uiPriority w:val="99"/>
    <w:rsid w:val="008C4C46"/>
    <w:rPr>
      <w:rFonts w:ascii="Times New Roman" w:hAnsi="Times New Roman" w:cs="Times New Roman"/>
      <w:color w:val="000000"/>
      <w:sz w:val="22"/>
      <w:szCs w:val="22"/>
    </w:rPr>
  </w:style>
  <w:style w:type="table" w:styleId="a9">
    <w:name w:val="Table Grid"/>
    <w:basedOn w:val="a2"/>
    <w:uiPriority w:val="1"/>
    <w:rsid w:val="00BD6574"/>
    <w:pPr>
      <w:widowControl/>
    </w:pPr>
    <w:rPr>
      <w:rFonts w:ascii="Calibri" w:eastAsia="Times New Roman" w:hAnsi="Calibri" w:cs="Times New Roman"/>
      <w:sz w:val="20"/>
      <w:szCs w:val="20"/>
      <w:lang w:val="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61E23"/>
    <w:pPr>
      <w:widowControl/>
      <w:autoSpaceDE w:val="0"/>
      <w:autoSpaceDN w:val="0"/>
      <w:adjustRightInd w:val="0"/>
    </w:pPr>
    <w:rPr>
      <w:rFonts w:ascii="Times New Roman" w:eastAsia="Times New Roman" w:hAnsi="Times New Roman" w:cs="Times New Roman"/>
      <w:color w:val="000000"/>
      <w:sz w:val="24"/>
      <w:szCs w:val="24"/>
    </w:rPr>
  </w:style>
  <w:style w:type="character" w:styleId="aa">
    <w:name w:val="Strong"/>
    <w:basedOn w:val="a1"/>
    <w:uiPriority w:val="22"/>
    <w:qFormat/>
    <w:rsid w:val="0033167C"/>
    <w:rPr>
      <w:b/>
      <w:bCs/>
    </w:rPr>
  </w:style>
  <w:style w:type="character" w:styleId="ab">
    <w:name w:val="Hyperlink"/>
    <w:basedOn w:val="a1"/>
    <w:uiPriority w:val="99"/>
    <w:unhideWhenUsed/>
    <w:rsid w:val="0033167C"/>
    <w:rPr>
      <w:color w:val="0000FF"/>
      <w:u w:val="single"/>
    </w:rPr>
  </w:style>
  <w:style w:type="paragraph" w:styleId="ac">
    <w:name w:val="endnote text"/>
    <w:basedOn w:val="a0"/>
    <w:link w:val="ad"/>
    <w:uiPriority w:val="99"/>
    <w:semiHidden/>
    <w:unhideWhenUsed/>
    <w:rsid w:val="006D605F"/>
    <w:rPr>
      <w:sz w:val="20"/>
      <w:szCs w:val="20"/>
    </w:rPr>
  </w:style>
  <w:style w:type="character" w:customStyle="1" w:styleId="ad">
    <w:name w:val="Текст концевой сноски Знак"/>
    <w:basedOn w:val="a1"/>
    <w:link w:val="ac"/>
    <w:uiPriority w:val="99"/>
    <w:semiHidden/>
    <w:rsid w:val="006D605F"/>
    <w:rPr>
      <w:sz w:val="20"/>
      <w:szCs w:val="20"/>
    </w:rPr>
  </w:style>
  <w:style w:type="character" w:styleId="ae">
    <w:name w:val="endnote reference"/>
    <w:basedOn w:val="a1"/>
    <w:uiPriority w:val="99"/>
    <w:semiHidden/>
    <w:unhideWhenUsed/>
    <w:rsid w:val="006D605F"/>
    <w:rPr>
      <w:vertAlign w:val="superscript"/>
    </w:rPr>
  </w:style>
  <w:style w:type="paragraph" w:styleId="af">
    <w:name w:val="Normal (Web)"/>
    <w:basedOn w:val="a0"/>
    <w:uiPriority w:val="99"/>
    <w:unhideWhenUsed/>
    <w:rsid w:val="00ED57EA"/>
    <w:pPr>
      <w:widowControl/>
      <w:ind w:firstLine="567"/>
      <w:jc w:val="both"/>
    </w:pPr>
    <w:rPr>
      <w:rFonts w:ascii="Times New Roman" w:eastAsia="Times New Roman" w:hAnsi="Times New Roman" w:cs="Times New Roman"/>
      <w:sz w:val="24"/>
      <w:szCs w:val="24"/>
    </w:rPr>
  </w:style>
  <w:style w:type="character" w:customStyle="1" w:styleId="docbody">
    <w:name w:val="doc_body"/>
    <w:rsid w:val="00E71770"/>
  </w:style>
  <w:style w:type="paragraph" w:styleId="24">
    <w:name w:val="Body Text Indent 2"/>
    <w:basedOn w:val="a0"/>
    <w:link w:val="25"/>
    <w:uiPriority w:val="99"/>
    <w:semiHidden/>
    <w:unhideWhenUsed/>
    <w:rsid w:val="00180608"/>
    <w:pPr>
      <w:spacing w:after="120" w:line="480" w:lineRule="auto"/>
      <w:ind w:left="360"/>
    </w:pPr>
  </w:style>
  <w:style w:type="character" w:customStyle="1" w:styleId="25">
    <w:name w:val="Основной текст с отступом 2 Знак"/>
    <w:basedOn w:val="a1"/>
    <w:link w:val="24"/>
    <w:uiPriority w:val="99"/>
    <w:semiHidden/>
    <w:rsid w:val="00180608"/>
  </w:style>
  <w:style w:type="paragraph" w:styleId="af0">
    <w:name w:val="Body Text Indent"/>
    <w:basedOn w:val="a0"/>
    <w:link w:val="af1"/>
    <w:unhideWhenUsed/>
    <w:rsid w:val="00180608"/>
    <w:pPr>
      <w:spacing w:after="120"/>
      <w:ind w:left="360"/>
    </w:pPr>
  </w:style>
  <w:style w:type="character" w:customStyle="1" w:styleId="af1">
    <w:name w:val="Основной текст с отступом Знак"/>
    <w:basedOn w:val="a1"/>
    <w:link w:val="af0"/>
    <w:rsid w:val="00180608"/>
  </w:style>
  <w:style w:type="character" w:styleId="af2">
    <w:name w:val="Intense Emphasis"/>
    <w:uiPriority w:val="21"/>
    <w:qFormat/>
    <w:rsid w:val="00180608"/>
    <w:rPr>
      <w:b/>
      <w:bCs/>
      <w:i/>
      <w:iCs/>
      <w:smallCaps/>
      <w:color w:val="4F81BD"/>
    </w:rPr>
  </w:style>
  <w:style w:type="paragraph" w:styleId="af3">
    <w:name w:val="header"/>
    <w:basedOn w:val="a0"/>
    <w:link w:val="af4"/>
    <w:uiPriority w:val="99"/>
    <w:unhideWhenUsed/>
    <w:rsid w:val="00D538D8"/>
    <w:pPr>
      <w:widowControl/>
      <w:tabs>
        <w:tab w:val="center" w:pos="4320"/>
        <w:tab w:val="right" w:pos="8640"/>
      </w:tabs>
      <w:spacing w:after="200" w:line="276" w:lineRule="auto"/>
    </w:pPr>
    <w:rPr>
      <w:rFonts w:ascii="Constantia" w:eastAsia="Times New Roman" w:hAnsi="Constantia" w:cs="Times New Roman"/>
      <w:sz w:val="20"/>
      <w:szCs w:val="20"/>
      <w:lang w:val="ro-RO"/>
    </w:rPr>
  </w:style>
  <w:style w:type="character" w:customStyle="1" w:styleId="af4">
    <w:name w:val="Верхний колонтитул Знак"/>
    <w:basedOn w:val="a1"/>
    <w:link w:val="af3"/>
    <w:uiPriority w:val="99"/>
    <w:rsid w:val="00D538D8"/>
    <w:rPr>
      <w:rFonts w:ascii="Constantia" w:eastAsia="Times New Roman" w:hAnsi="Constantia" w:cs="Times New Roman"/>
      <w:sz w:val="20"/>
      <w:szCs w:val="20"/>
      <w:lang w:val="ro-RO"/>
    </w:rPr>
  </w:style>
  <w:style w:type="paragraph" w:styleId="af5">
    <w:name w:val="footer"/>
    <w:basedOn w:val="a0"/>
    <w:link w:val="af6"/>
    <w:uiPriority w:val="99"/>
    <w:unhideWhenUsed/>
    <w:rsid w:val="00D538D8"/>
    <w:pPr>
      <w:widowControl/>
      <w:tabs>
        <w:tab w:val="center" w:pos="4320"/>
        <w:tab w:val="right" w:pos="8640"/>
      </w:tabs>
      <w:spacing w:after="200" w:line="276" w:lineRule="auto"/>
      <w:ind w:firstLine="709"/>
    </w:pPr>
    <w:rPr>
      <w:rFonts w:ascii="Constantia" w:eastAsia="Times New Roman" w:hAnsi="Constantia" w:cs="Times New Roman"/>
      <w:sz w:val="20"/>
      <w:szCs w:val="20"/>
      <w:lang w:val="ro-RO"/>
    </w:rPr>
  </w:style>
  <w:style w:type="character" w:customStyle="1" w:styleId="af6">
    <w:name w:val="Нижний колонтитул Знак"/>
    <w:basedOn w:val="a1"/>
    <w:link w:val="af5"/>
    <w:uiPriority w:val="99"/>
    <w:rsid w:val="00D538D8"/>
    <w:rPr>
      <w:rFonts w:ascii="Constantia" w:eastAsia="Times New Roman" w:hAnsi="Constantia" w:cs="Times New Roman"/>
      <w:sz w:val="20"/>
      <w:szCs w:val="20"/>
      <w:lang w:val="ro-RO"/>
    </w:rPr>
  </w:style>
  <w:style w:type="character" w:customStyle="1" w:styleId="10">
    <w:name w:val="Заголовок 1 Знак"/>
    <w:basedOn w:val="a1"/>
    <w:link w:val="1"/>
    <w:uiPriority w:val="9"/>
    <w:rsid w:val="00CB6572"/>
    <w:rPr>
      <w:rFonts w:ascii="Verdana" w:eastAsia="Verdana" w:hAnsi="Verdana"/>
      <w:b/>
      <w:bCs/>
    </w:rPr>
  </w:style>
  <w:style w:type="character" w:customStyle="1" w:styleId="a5">
    <w:name w:val="Основной текст Знак"/>
    <w:basedOn w:val="a1"/>
    <w:link w:val="a4"/>
    <w:uiPriority w:val="99"/>
    <w:rsid w:val="00CB6572"/>
    <w:rPr>
      <w:rFonts w:ascii="Verdana" w:eastAsia="Verdana" w:hAnsi="Verdana"/>
    </w:rPr>
  </w:style>
  <w:style w:type="character" w:customStyle="1" w:styleId="80">
    <w:name w:val="Заголовок 8 Знак"/>
    <w:basedOn w:val="a1"/>
    <w:link w:val="8"/>
    <w:uiPriority w:val="9"/>
    <w:semiHidden/>
    <w:rsid w:val="00E07D9A"/>
    <w:rPr>
      <w:rFonts w:asciiTheme="majorHAnsi" w:eastAsiaTheme="majorEastAsia" w:hAnsiTheme="majorHAnsi" w:cstheme="majorBidi"/>
      <w:color w:val="404040" w:themeColor="text1" w:themeTint="BF"/>
      <w:sz w:val="20"/>
      <w:szCs w:val="20"/>
    </w:rPr>
  </w:style>
  <w:style w:type="character" w:customStyle="1" w:styleId="apple-converted-space">
    <w:name w:val="apple-converted-space"/>
    <w:basedOn w:val="a1"/>
    <w:rsid w:val="00E04D57"/>
  </w:style>
  <w:style w:type="character" w:customStyle="1" w:styleId="21">
    <w:name w:val="Заголовок 2 Знак"/>
    <w:basedOn w:val="a1"/>
    <w:link w:val="20"/>
    <w:uiPriority w:val="9"/>
    <w:rsid w:val="007A0B9F"/>
    <w:rPr>
      <w:rFonts w:ascii="Constantia" w:eastAsia="Times New Roman" w:hAnsi="Constantia" w:cs="Times New Roman"/>
      <w:b/>
      <w:bCs/>
      <w:color w:val="4F81BD"/>
      <w:sz w:val="26"/>
      <w:szCs w:val="26"/>
      <w:lang w:val="x-none" w:eastAsia="x-none"/>
    </w:rPr>
  </w:style>
  <w:style w:type="character" w:customStyle="1" w:styleId="31">
    <w:name w:val="Заголовок 3 Знак"/>
    <w:basedOn w:val="a1"/>
    <w:link w:val="30"/>
    <w:uiPriority w:val="9"/>
    <w:rsid w:val="007A0B9F"/>
    <w:rPr>
      <w:rFonts w:ascii="Constantia" w:eastAsia="Times New Roman" w:hAnsi="Constantia" w:cs="Times New Roman"/>
      <w:b/>
      <w:bCs/>
      <w:color w:val="4F81BD"/>
      <w:sz w:val="20"/>
      <w:szCs w:val="20"/>
      <w:lang w:val="x-none" w:eastAsia="x-none"/>
    </w:rPr>
  </w:style>
  <w:style w:type="character" w:customStyle="1" w:styleId="41">
    <w:name w:val="Заголовок 4 Знак"/>
    <w:basedOn w:val="a1"/>
    <w:link w:val="40"/>
    <w:uiPriority w:val="9"/>
    <w:rsid w:val="007A0B9F"/>
    <w:rPr>
      <w:rFonts w:ascii="Constantia" w:eastAsia="Times New Roman" w:hAnsi="Constantia" w:cs="Times New Roman"/>
      <w:b/>
      <w:bCs/>
      <w:i/>
      <w:iCs/>
      <w:color w:val="4F81BD"/>
      <w:sz w:val="20"/>
      <w:szCs w:val="20"/>
      <w:lang w:val="x-none" w:eastAsia="x-none"/>
    </w:rPr>
  </w:style>
  <w:style w:type="character" w:customStyle="1" w:styleId="51">
    <w:name w:val="Заголовок 5 Знак"/>
    <w:basedOn w:val="a1"/>
    <w:link w:val="50"/>
    <w:uiPriority w:val="9"/>
    <w:rsid w:val="007A0B9F"/>
    <w:rPr>
      <w:rFonts w:ascii="Constantia" w:eastAsia="Times New Roman" w:hAnsi="Constantia" w:cs="Times New Roman"/>
      <w:color w:val="243F60"/>
      <w:sz w:val="20"/>
      <w:szCs w:val="20"/>
      <w:lang w:val="x-none" w:eastAsia="x-none"/>
    </w:rPr>
  </w:style>
  <w:style w:type="character" w:customStyle="1" w:styleId="60">
    <w:name w:val="Заголовок 6 Знак"/>
    <w:basedOn w:val="a1"/>
    <w:link w:val="6"/>
    <w:uiPriority w:val="9"/>
    <w:rsid w:val="007A0B9F"/>
    <w:rPr>
      <w:rFonts w:ascii="Constantia" w:eastAsia="Times New Roman" w:hAnsi="Constantia" w:cs="Times New Roman"/>
      <w:i/>
      <w:iCs/>
      <w:color w:val="243F60"/>
      <w:sz w:val="20"/>
      <w:szCs w:val="20"/>
      <w:lang w:val="x-none" w:eastAsia="x-none"/>
    </w:rPr>
  </w:style>
  <w:style w:type="character" w:customStyle="1" w:styleId="70">
    <w:name w:val="Заголовок 7 Знак"/>
    <w:basedOn w:val="a1"/>
    <w:link w:val="7"/>
    <w:uiPriority w:val="9"/>
    <w:rsid w:val="007A0B9F"/>
    <w:rPr>
      <w:rFonts w:ascii="Constantia" w:eastAsia="Times New Roman" w:hAnsi="Constantia" w:cs="Times New Roman"/>
      <w:i/>
      <w:iCs/>
      <w:color w:val="404040"/>
      <w:sz w:val="20"/>
      <w:szCs w:val="20"/>
      <w:lang w:val="x-none" w:eastAsia="x-none"/>
    </w:rPr>
  </w:style>
  <w:style w:type="character" w:customStyle="1" w:styleId="90">
    <w:name w:val="Заголовок 9 Знак"/>
    <w:basedOn w:val="a1"/>
    <w:link w:val="9"/>
    <w:uiPriority w:val="9"/>
    <w:rsid w:val="007A0B9F"/>
    <w:rPr>
      <w:rFonts w:ascii="Constantia" w:eastAsia="Times New Roman" w:hAnsi="Constantia" w:cs="Times New Roman"/>
      <w:i/>
      <w:iCs/>
      <w:color w:val="404040"/>
      <w:sz w:val="20"/>
      <w:szCs w:val="20"/>
      <w:lang w:val="x-none" w:eastAsia="x-none"/>
    </w:rPr>
  </w:style>
  <w:style w:type="paragraph" w:styleId="af7">
    <w:name w:val="No Spacing"/>
    <w:basedOn w:val="a0"/>
    <w:link w:val="af8"/>
    <w:uiPriority w:val="99"/>
    <w:qFormat/>
    <w:rsid w:val="007A0B9F"/>
    <w:pPr>
      <w:widowControl/>
    </w:pPr>
    <w:rPr>
      <w:rFonts w:ascii="Constantia" w:eastAsia="Times New Roman" w:hAnsi="Constantia" w:cs="Times New Roman"/>
      <w:sz w:val="20"/>
      <w:szCs w:val="20"/>
      <w:lang w:val="x-none" w:eastAsia="x-none"/>
    </w:rPr>
  </w:style>
  <w:style w:type="character" w:customStyle="1" w:styleId="af8">
    <w:name w:val="Без интервала Знак"/>
    <w:link w:val="af7"/>
    <w:uiPriority w:val="99"/>
    <w:rsid w:val="007A0B9F"/>
    <w:rPr>
      <w:rFonts w:ascii="Constantia" w:eastAsia="Times New Roman" w:hAnsi="Constantia" w:cs="Times New Roman"/>
      <w:sz w:val="20"/>
      <w:szCs w:val="20"/>
      <w:lang w:val="x-none" w:eastAsia="x-none"/>
    </w:rPr>
  </w:style>
  <w:style w:type="paragraph" w:styleId="af9">
    <w:name w:val="Closing"/>
    <w:basedOn w:val="a0"/>
    <w:link w:val="afa"/>
    <w:uiPriority w:val="7"/>
    <w:unhideWhenUsed/>
    <w:qFormat/>
    <w:rsid w:val="007A0B9F"/>
    <w:pPr>
      <w:widowControl/>
      <w:spacing w:before="240" w:line="276" w:lineRule="auto"/>
      <w:ind w:right="4320"/>
    </w:pPr>
    <w:rPr>
      <w:rFonts w:ascii="Constantia" w:eastAsia="Times New Roman" w:hAnsi="Constantia" w:cs="Times New Roman"/>
      <w:sz w:val="20"/>
      <w:szCs w:val="20"/>
      <w:lang w:val="ro-RO" w:eastAsia="x-none"/>
    </w:rPr>
  </w:style>
  <w:style w:type="character" w:customStyle="1" w:styleId="afa">
    <w:name w:val="Прощание Знак"/>
    <w:basedOn w:val="a1"/>
    <w:link w:val="af9"/>
    <w:uiPriority w:val="7"/>
    <w:rsid w:val="007A0B9F"/>
    <w:rPr>
      <w:rFonts w:ascii="Constantia" w:eastAsia="Times New Roman" w:hAnsi="Constantia" w:cs="Times New Roman"/>
      <w:sz w:val="20"/>
      <w:szCs w:val="20"/>
      <w:lang w:val="ro-RO" w:eastAsia="x-none"/>
    </w:rPr>
  </w:style>
  <w:style w:type="paragraph" w:customStyle="1" w:styleId="Adresadestinatarului">
    <w:name w:val="Adresa destinatarului"/>
    <w:basedOn w:val="af7"/>
    <w:link w:val="Caracterpentruadresadestinatarului"/>
    <w:uiPriority w:val="5"/>
    <w:qFormat/>
    <w:rsid w:val="007A0B9F"/>
    <w:pPr>
      <w:spacing w:before="200" w:after="200" w:line="276" w:lineRule="auto"/>
      <w:contextualSpacing/>
    </w:pPr>
    <w:rPr>
      <w:color w:val="C0504D"/>
      <w:sz w:val="18"/>
      <w:szCs w:val="18"/>
    </w:rPr>
  </w:style>
  <w:style w:type="paragraph" w:styleId="afb">
    <w:name w:val="Salutation"/>
    <w:basedOn w:val="a0"/>
    <w:next w:val="a0"/>
    <w:link w:val="afc"/>
    <w:uiPriority w:val="6"/>
    <w:unhideWhenUsed/>
    <w:qFormat/>
    <w:rsid w:val="007A0B9F"/>
    <w:pPr>
      <w:widowControl/>
      <w:spacing w:before="400" w:after="320"/>
    </w:pPr>
    <w:rPr>
      <w:rFonts w:ascii="Constantia" w:eastAsia="Times New Roman" w:hAnsi="Constantia" w:cs="Times New Roman"/>
      <w:b/>
      <w:bCs/>
      <w:sz w:val="20"/>
      <w:szCs w:val="20"/>
      <w:lang w:val="x-none" w:eastAsia="x-none"/>
    </w:rPr>
  </w:style>
  <w:style w:type="character" w:customStyle="1" w:styleId="afc">
    <w:name w:val="Приветствие Знак"/>
    <w:basedOn w:val="a1"/>
    <w:link w:val="afb"/>
    <w:uiPriority w:val="6"/>
    <w:rsid w:val="007A0B9F"/>
    <w:rPr>
      <w:rFonts w:ascii="Constantia" w:eastAsia="Times New Roman" w:hAnsi="Constantia" w:cs="Times New Roman"/>
      <w:b/>
      <w:bCs/>
      <w:sz w:val="20"/>
      <w:szCs w:val="20"/>
      <w:lang w:val="x-none" w:eastAsia="x-none"/>
    </w:rPr>
  </w:style>
  <w:style w:type="paragraph" w:customStyle="1" w:styleId="Adresaexpeditorului">
    <w:name w:val="Adresa expeditorului"/>
    <w:basedOn w:val="af7"/>
    <w:link w:val="Caracterpentruadresaexpeditorului"/>
    <w:uiPriority w:val="2"/>
    <w:qFormat/>
    <w:rsid w:val="007A0B9F"/>
    <w:pPr>
      <w:spacing w:before="200" w:after="200" w:line="276" w:lineRule="auto"/>
      <w:contextualSpacing/>
      <w:jc w:val="right"/>
    </w:pPr>
    <w:rPr>
      <w:color w:val="C0504D"/>
      <w:sz w:val="18"/>
      <w:szCs w:val="18"/>
    </w:rPr>
  </w:style>
  <w:style w:type="paragraph" w:customStyle="1" w:styleId="Numedestinatar">
    <w:name w:val="Nume destinatar"/>
    <w:basedOn w:val="Adresadestinatarului"/>
    <w:link w:val="Caracterpentrunumeledestinatarului"/>
    <w:uiPriority w:val="4"/>
    <w:qFormat/>
    <w:rsid w:val="007A0B9F"/>
    <w:pPr>
      <w:spacing w:before="80"/>
    </w:pPr>
    <w:rPr>
      <w:b/>
      <w:bCs/>
      <w:color w:val="365F91"/>
      <w:sz w:val="20"/>
      <w:szCs w:val="20"/>
    </w:rPr>
  </w:style>
  <w:style w:type="paragraph" w:customStyle="1" w:styleId="Numeleexpeditorului">
    <w:name w:val="Numele expeditorului"/>
    <w:basedOn w:val="Adresaexpeditorului"/>
    <w:link w:val="Caracterpentrunumeleexpeditorului"/>
    <w:uiPriority w:val="2"/>
    <w:qFormat/>
    <w:rsid w:val="007A0B9F"/>
    <w:rPr>
      <w:b/>
      <w:bCs/>
      <w:color w:val="365F91"/>
      <w:sz w:val="20"/>
      <w:szCs w:val="20"/>
    </w:rPr>
  </w:style>
  <w:style w:type="character" w:customStyle="1" w:styleId="Caracterpentruadresaexpeditorului">
    <w:name w:val="Caracter pentru adresa expeditorului"/>
    <w:link w:val="Adresaexpeditorului"/>
    <w:uiPriority w:val="2"/>
    <w:rsid w:val="007A0B9F"/>
    <w:rPr>
      <w:rFonts w:ascii="Constantia" w:eastAsia="Times New Roman" w:hAnsi="Constantia" w:cs="Times New Roman"/>
      <w:color w:val="C0504D"/>
      <w:sz w:val="18"/>
      <w:szCs w:val="18"/>
      <w:lang w:val="x-none" w:eastAsia="x-none"/>
    </w:rPr>
  </w:style>
  <w:style w:type="character" w:customStyle="1" w:styleId="Caracterpentrunumeleexpeditorului">
    <w:name w:val="Caracter pentru numele expeditorului"/>
    <w:link w:val="Numeleexpeditorului"/>
    <w:uiPriority w:val="2"/>
    <w:rsid w:val="007A0B9F"/>
    <w:rPr>
      <w:rFonts w:ascii="Constantia" w:eastAsia="Times New Roman" w:hAnsi="Constantia" w:cs="Times New Roman"/>
      <w:b/>
      <w:bCs/>
      <w:color w:val="365F91"/>
      <w:sz w:val="20"/>
      <w:szCs w:val="20"/>
      <w:lang w:val="x-none" w:eastAsia="x-none"/>
    </w:rPr>
  </w:style>
  <w:style w:type="character" w:customStyle="1" w:styleId="Caracterpentruadresadestinatarului">
    <w:name w:val="Caracter pentru adresa destinatarului"/>
    <w:link w:val="Adresadestinatarului"/>
    <w:uiPriority w:val="5"/>
    <w:rsid w:val="007A0B9F"/>
    <w:rPr>
      <w:rFonts w:ascii="Constantia" w:eastAsia="Times New Roman" w:hAnsi="Constantia" w:cs="Times New Roman"/>
      <w:color w:val="C0504D"/>
      <w:sz w:val="18"/>
      <w:szCs w:val="18"/>
      <w:lang w:val="x-none" w:eastAsia="x-none"/>
    </w:rPr>
  </w:style>
  <w:style w:type="character" w:customStyle="1" w:styleId="Caracterpentrunumeledestinatarului">
    <w:name w:val="Caracter pentru numele destinatarului"/>
    <w:link w:val="Numedestinatar"/>
    <w:uiPriority w:val="4"/>
    <w:rsid w:val="007A0B9F"/>
    <w:rPr>
      <w:rFonts w:ascii="Constantia" w:eastAsia="Times New Roman" w:hAnsi="Constantia" w:cs="Times New Roman"/>
      <w:b/>
      <w:bCs/>
      <w:color w:val="365F91"/>
      <w:sz w:val="20"/>
      <w:szCs w:val="20"/>
      <w:lang w:val="x-none" w:eastAsia="x-none"/>
    </w:rPr>
  </w:style>
  <w:style w:type="character" w:styleId="afd">
    <w:name w:val="Placeholder Text"/>
    <w:uiPriority w:val="99"/>
    <w:unhideWhenUsed/>
    <w:rsid w:val="007A0B9F"/>
    <w:rPr>
      <w:color w:val="808080"/>
    </w:rPr>
  </w:style>
  <w:style w:type="paragraph" w:customStyle="1" w:styleId="Numeleexpeditoruluinsemntur">
    <w:name w:val="Numele expeditorului (în semnătură)"/>
    <w:basedOn w:val="af7"/>
    <w:uiPriority w:val="7"/>
    <w:rsid w:val="007A0B9F"/>
    <w:pPr>
      <w:pBdr>
        <w:top w:val="single" w:sz="4" w:space="1" w:color="4F81BD"/>
      </w:pBdr>
      <w:ind w:right="4320"/>
    </w:pPr>
    <w:rPr>
      <w:b/>
      <w:bCs/>
      <w:color w:val="4F81BD"/>
    </w:rPr>
  </w:style>
  <w:style w:type="paragraph" w:styleId="afe">
    <w:name w:val="Signature"/>
    <w:basedOn w:val="a0"/>
    <w:link w:val="aff"/>
    <w:uiPriority w:val="99"/>
    <w:unhideWhenUsed/>
    <w:rsid w:val="007A0B9F"/>
    <w:pPr>
      <w:widowControl/>
    </w:pPr>
    <w:rPr>
      <w:rFonts w:ascii="Constantia" w:eastAsia="Times New Roman" w:hAnsi="Constantia" w:cs="Times New Roman"/>
      <w:sz w:val="20"/>
      <w:szCs w:val="20"/>
      <w:lang w:val="x-none" w:eastAsia="x-none"/>
    </w:rPr>
  </w:style>
  <w:style w:type="character" w:customStyle="1" w:styleId="aff">
    <w:name w:val="Подпись Знак"/>
    <w:basedOn w:val="a1"/>
    <w:link w:val="afe"/>
    <w:uiPriority w:val="99"/>
    <w:rsid w:val="007A0B9F"/>
    <w:rPr>
      <w:rFonts w:ascii="Constantia" w:eastAsia="Times New Roman" w:hAnsi="Constantia" w:cs="Times New Roman"/>
      <w:sz w:val="20"/>
      <w:szCs w:val="20"/>
      <w:lang w:val="x-none" w:eastAsia="x-none"/>
    </w:rPr>
  </w:style>
  <w:style w:type="character" w:styleId="aff0">
    <w:name w:val="Book Title"/>
    <w:uiPriority w:val="33"/>
    <w:qFormat/>
    <w:rsid w:val="007A0B9F"/>
    <w:rPr>
      <w:rFonts w:eastAsia="Times New Roman" w:cs="Times New Roman"/>
      <w:bCs w:val="0"/>
      <w:i/>
      <w:iCs/>
      <w:smallCaps/>
      <w:spacing w:val="5"/>
      <w:szCs w:val="20"/>
      <w:lang w:val="ro-RO"/>
    </w:rPr>
  </w:style>
  <w:style w:type="paragraph" w:styleId="aff1">
    <w:name w:val="caption"/>
    <w:basedOn w:val="a0"/>
    <w:next w:val="a0"/>
    <w:uiPriority w:val="35"/>
    <w:qFormat/>
    <w:rsid w:val="007A0B9F"/>
    <w:pPr>
      <w:widowControl/>
    </w:pPr>
    <w:rPr>
      <w:rFonts w:ascii="Constantia" w:eastAsia="Constantia" w:hAnsi="Constantia" w:cs="Times New Roman"/>
      <w:b/>
      <w:bCs/>
      <w:noProof/>
      <w:color w:val="4F81BD"/>
      <w:sz w:val="18"/>
      <w:szCs w:val="18"/>
      <w:lang w:val="ro-RO"/>
    </w:rPr>
  </w:style>
  <w:style w:type="character" w:styleId="aff2">
    <w:name w:val="Emphasis"/>
    <w:uiPriority w:val="20"/>
    <w:qFormat/>
    <w:rsid w:val="007A0B9F"/>
    <w:rPr>
      <w:rFonts w:eastAsia="Times New Roman" w:cs="Times New Roman"/>
      <w:b/>
      <w:bCs/>
      <w:i/>
      <w:iCs/>
      <w:spacing w:val="10"/>
      <w:szCs w:val="20"/>
      <w:lang w:val="ro-RO"/>
    </w:rPr>
  </w:style>
  <w:style w:type="paragraph" w:styleId="aff3">
    <w:name w:val="Intense Quote"/>
    <w:basedOn w:val="a0"/>
    <w:next w:val="a0"/>
    <w:link w:val="aff4"/>
    <w:uiPriority w:val="30"/>
    <w:qFormat/>
    <w:rsid w:val="007A0B9F"/>
    <w:pPr>
      <w:widowControl/>
      <w:pBdr>
        <w:bottom w:val="single" w:sz="4" w:space="4" w:color="4F81BD"/>
      </w:pBdr>
      <w:spacing w:before="320" w:after="480" w:line="276" w:lineRule="auto"/>
      <w:ind w:left="936" w:right="936"/>
    </w:pPr>
    <w:rPr>
      <w:rFonts w:ascii="Constantia" w:eastAsia="Times New Roman" w:hAnsi="Constantia" w:cs="Times New Roman"/>
      <w:b/>
      <w:bCs/>
      <w:i/>
      <w:iCs/>
      <w:color w:val="4F81BD"/>
      <w:sz w:val="20"/>
      <w:szCs w:val="20"/>
      <w:lang w:val="x-none" w:eastAsia="x-none"/>
    </w:rPr>
  </w:style>
  <w:style w:type="character" w:customStyle="1" w:styleId="aff4">
    <w:name w:val="Выделенная цитата Знак"/>
    <w:basedOn w:val="a1"/>
    <w:link w:val="aff3"/>
    <w:uiPriority w:val="30"/>
    <w:rsid w:val="007A0B9F"/>
    <w:rPr>
      <w:rFonts w:ascii="Constantia" w:eastAsia="Times New Roman" w:hAnsi="Constantia" w:cs="Times New Roman"/>
      <w:b/>
      <w:bCs/>
      <w:i/>
      <w:iCs/>
      <w:color w:val="4F81BD"/>
      <w:sz w:val="20"/>
      <w:szCs w:val="20"/>
      <w:lang w:val="x-none" w:eastAsia="x-none"/>
    </w:rPr>
  </w:style>
  <w:style w:type="character" w:styleId="aff5">
    <w:name w:val="Intense Reference"/>
    <w:uiPriority w:val="32"/>
    <w:qFormat/>
    <w:rsid w:val="007A0B9F"/>
    <w:rPr>
      <w:smallCaps/>
      <w:spacing w:val="5"/>
      <w:u w:val="single"/>
    </w:rPr>
  </w:style>
  <w:style w:type="table" w:customStyle="1" w:styleId="B2LightShadingAccent2">
    <w:name w:val="B2 Light Shading Accent 2"/>
    <w:basedOn w:val="a2"/>
    <w:uiPriority w:val="42"/>
    <w:rsid w:val="007A0B9F"/>
    <w:pPr>
      <w:widowControl/>
    </w:pPr>
    <w:rPr>
      <w:rFonts w:ascii="Arial" w:eastAsia="Times New Roman" w:hAnsi="Arial"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top w:val="single" w:sz="8" w:space="0" w:color="C0504D"/>
          <w:left w:val="nil"/>
          <w:bottom w:val="single" w:sz="8" w:space="0" w:color="C0504D"/>
          <w:right w:val="nil"/>
          <w:insideH w:val="nil"/>
          <w:insideV w:val="nil"/>
        </w:tcBorders>
        <w:shd w:val="clear" w:color="auto" w:fill="EFD3D2"/>
      </w:tcPr>
    </w:tblStylePr>
    <w:tblStylePr w:type="band1Horz">
      <w:tblPr/>
      <w:tcPr>
        <w:tcBorders>
          <w:top w:val="nil"/>
          <w:left w:val="nil"/>
          <w:bottom w:val="nil"/>
          <w:right w:val="nil"/>
          <w:insideH w:val="nil"/>
          <w:insideV w:val="nil"/>
        </w:tcBorders>
        <w:shd w:val="clear" w:color="auto" w:fill="EFD3D2"/>
      </w:tcPr>
    </w:tblStylePr>
  </w:style>
  <w:style w:type="paragraph" w:styleId="a">
    <w:name w:val="List Bullet"/>
    <w:basedOn w:val="a0"/>
    <w:uiPriority w:val="36"/>
    <w:unhideWhenUsed/>
    <w:qFormat/>
    <w:rsid w:val="007A0B9F"/>
    <w:pPr>
      <w:widowControl/>
      <w:numPr>
        <w:numId w:val="37"/>
      </w:numPr>
      <w:spacing w:after="120" w:line="276" w:lineRule="auto"/>
      <w:contextualSpacing/>
    </w:pPr>
    <w:rPr>
      <w:rFonts w:ascii="Constantia" w:eastAsia="Times New Roman" w:hAnsi="Constantia" w:cs="Times New Roman"/>
      <w:sz w:val="20"/>
      <w:szCs w:val="20"/>
      <w:lang w:val="ro-RO"/>
    </w:rPr>
  </w:style>
  <w:style w:type="paragraph" w:styleId="2">
    <w:name w:val="List Bullet 2"/>
    <w:basedOn w:val="a0"/>
    <w:uiPriority w:val="36"/>
    <w:unhideWhenUsed/>
    <w:qFormat/>
    <w:rsid w:val="007A0B9F"/>
    <w:pPr>
      <w:widowControl/>
      <w:numPr>
        <w:numId w:val="38"/>
      </w:numPr>
      <w:spacing w:after="120" w:line="276" w:lineRule="auto"/>
      <w:contextualSpacing/>
    </w:pPr>
    <w:rPr>
      <w:rFonts w:ascii="Constantia" w:eastAsia="Times New Roman" w:hAnsi="Constantia" w:cs="Times New Roman"/>
      <w:sz w:val="20"/>
      <w:szCs w:val="20"/>
      <w:lang w:val="ro-RO"/>
    </w:rPr>
  </w:style>
  <w:style w:type="paragraph" w:styleId="3">
    <w:name w:val="List Bullet 3"/>
    <w:basedOn w:val="a0"/>
    <w:uiPriority w:val="36"/>
    <w:unhideWhenUsed/>
    <w:qFormat/>
    <w:rsid w:val="007A0B9F"/>
    <w:pPr>
      <w:widowControl/>
      <w:numPr>
        <w:numId w:val="39"/>
      </w:numPr>
      <w:spacing w:after="120" w:line="276" w:lineRule="auto"/>
      <w:contextualSpacing/>
    </w:pPr>
    <w:rPr>
      <w:rFonts w:ascii="Constantia" w:eastAsia="Times New Roman" w:hAnsi="Constantia" w:cs="Times New Roman"/>
      <w:sz w:val="20"/>
      <w:szCs w:val="20"/>
      <w:lang w:val="ro-RO"/>
    </w:rPr>
  </w:style>
  <w:style w:type="paragraph" w:styleId="4">
    <w:name w:val="List Bullet 4"/>
    <w:basedOn w:val="a0"/>
    <w:uiPriority w:val="36"/>
    <w:semiHidden/>
    <w:unhideWhenUsed/>
    <w:rsid w:val="007A0B9F"/>
    <w:pPr>
      <w:widowControl/>
      <w:numPr>
        <w:numId w:val="40"/>
      </w:numPr>
      <w:spacing w:after="120" w:line="276" w:lineRule="auto"/>
      <w:contextualSpacing/>
    </w:pPr>
    <w:rPr>
      <w:rFonts w:ascii="Constantia" w:eastAsia="Times New Roman" w:hAnsi="Constantia" w:cs="Times New Roman"/>
      <w:sz w:val="20"/>
      <w:szCs w:val="20"/>
      <w:lang w:val="ro-RO"/>
    </w:rPr>
  </w:style>
  <w:style w:type="paragraph" w:styleId="5">
    <w:name w:val="List Bullet 5"/>
    <w:basedOn w:val="a0"/>
    <w:uiPriority w:val="36"/>
    <w:semiHidden/>
    <w:unhideWhenUsed/>
    <w:rsid w:val="007A0B9F"/>
    <w:pPr>
      <w:widowControl/>
      <w:numPr>
        <w:numId w:val="41"/>
      </w:numPr>
      <w:spacing w:after="120" w:line="276" w:lineRule="auto"/>
      <w:contextualSpacing/>
    </w:pPr>
    <w:rPr>
      <w:rFonts w:ascii="Constantia" w:eastAsia="Times New Roman" w:hAnsi="Constantia" w:cs="Times New Roman"/>
      <w:sz w:val="20"/>
      <w:szCs w:val="20"/>
      <w:lang w:val="ro-RO"/>
    </w:rPr>
  </w:style>
  <w:style w:type="paragraph" w:styleId="26">
    <w:name w:val="Quote"/>
    <w:basedOn w:val="a0"/>
    <w:next w:val="a0"/>
    <w:link w:val="27"/>
    <w:uiPriority w:val="29"/>
    <w:qFormat/>
    <w:rsid w:val="007A0B9F"/>
    <w:pPr>
      <w:widowControl/>
      <w:spacing w:after="200" w:line="276" w:lineRule="auto"/>
    </w:pPr>
    <w:rPr>
      <w:rFonts w:ascii="Constantia" w:eastAsia="Times New Roman" w:hAnsi="Constantia" w:cs="Times New Roman"/>
      <w:i/>
      <w:iCs/>
      <w:color w:val="000000"/>
      <w:sz w:val="20"/>
      <w:szCs w:val="20"/>
      <w:lang w:val="x-none" w:eastAsia="x-none"/>
    </w:rPr>
  </w:style>
  <w:style w:type="character" w:customStyle="1" w:styleId="27">
    <w:name w:val="Цитата 2 Знак"/>
    <w:basedOn w:val="a1"/>
    <w:link w:val="26"/>
    <w:uiPriority w:val="29"/>
    <w:rsid w:val="007A0B9F"/>
    <w:rPr>
      <w:rFonts w:ascii="Constantia" w:eastAsia="Times New Roman" w:hAnsi="Constantia" w:cs="Times New Roman"/>
      <w:i/>
      <w:iCs/>
      <w:color w:val="000000"/>
      <w:sz w:val="20"/>
      <w:szCs w:val="20"/>
      <w:lang w:val="x-none" w:eastAsia="x-none"/>
    </w:rPr>
  </w:style>
  <w:style w:type="paragraph" w:styleId="aff6">
    <w:name w:val="Subtitle"/>
    <w:basedOn w:val="a0"/>
    <w:link w:val="aff7"/>
    <w:uiPriority w:val="11"/>
    <w:qFormat/>
    <w:rsid w:val="007A0B9F"/>
    <w:pPr>
      <w:widowControl/>
      <w:numPr>
        <w:ilvl w:val="1"/>
      </w:numPr>
    </w:pPr>
    <w:rPr>
      <w:rFonts w:ascii="Constantia" w:eastAsia="Times New Roman" w:hAnsi="Constantia" w:cs="Times New Roman"/>
      <w:i/>
      <w:iCs/>
      <w:color w:val="4F81BD"/>
      <w:spacing w:val="15"/>
      <w:sz w:val="24"/>
      <w:szCs w:val="24"/>
      <w:lang w:val="x-none" w:eastAsia="x-none"/>
    </w:rPr>
  </w:style>
  <w:style w:type="character" w:customStyle="1" w:styleId="aff7">
    <w:name w:val="Подзаголовок Знак"/>
    <w:basedOn w:val="a1"/>
    <w:link w:val="aff6"/>
    <w:uiPriority w:val="11"/>
    <w:rsid w:val="007A0B9F"/>
    <w:rPr>
      <w:rFonts w:ascii="Constantia" w:eastAsia="Times New Roman" w:hAnsi="Constantia" w:cs="Times New Roman"/>
      <w:i/>
      <w:iCs/>
      <w:color w:val="4F81BD"/>
      <w:spacing w:val="15"/>
      <w:sz w:val="24"/>
      <w:szCs w:val="24"/>
      <w:lang w:val="x-none" w:eastAsia="x-none"/>
    </w:rPr>
  </w:style>
  <w:style w:type="character" w:styleId="aff8">
    <w:name w:val="Subtle Emphasis"/>
    <w:uiPriority w:val="19"/>
    <w:qFormat/>
    <w:rsid w:val="007A0B9F"/>
    <w:rPr>
      <w:i/>
      <w:iCs/>
    </w:rPr>
  </w:style>
  <w:style w:type="character" w:styleId="aff9">
    <w:name w:val="Subtle Reference"/>
    <w:uiPriority w:val="31"/>
    <w:qFormat/>
    <w:rsid w:val="007A0B9F"/>
    <w:rPr>
      <w:smallCaps/>
    </w:rPr>
  </w:style>
  <w:style w:type="paragraph" w:styleId="affa">
    <w:name w:val="Title"/>
    <w:basedOn w:val="a0"/>
    <w:link w:val="affb"/>
    <w:uiPriority w:val="10"/>
    <w:qFormat/>
    <w:rsid w:val="007A0B9F"/>
    <w:pPr>
      <w:widowControl/>
      <w:pBdr>
        <w:bottom w:val="single" w:sz="8" w:space="4" w:color="4F81BD"/>
      </w:pBdr>
      <w:spacing w:after="300"/>
      <w:contextualSpacing/>
    </w:pPr>
    <w:rPr>
      <w:rFonts w:ascii="Constantia" w:eastAsia="Times New Roman" w:hAnsi="Constantia" w:cs="Times New Roman"/>
      <w:color w:val="183A63"/>
      <w:spacing w:val="5"/>
      <w:kern w:val="28"/>
      <w:sz w:val="52"/>
      <w:szCs w:val="52"/>
      <w:lang w:val="x-none" w:eastAsia="x-none"/>
    </w:rPr>
  </w:style>
  <w:style w:type="character" w:customStyle="1" w:styleId="affb">
    <w:name w:val="Название Знак"/>
    <w:basedOn w:val="a1"/>
    <w:link w:val="affa"/>
    <w:uiPriority w:val="10"/>
    <w:rsid w:val="007A0B9F"/>
    <w:rPr>
      <w:rFonts w:ascii="Constantia" w:eastAsia="Times New Roman" w:hAnsi="Constantia" w:cs="Times New Roman"/>
      <w:color w:val="183A63"/>
      <w:spacing w:val="5"/>
      <w:kern w:val="28"/>
      <w:sz w:val="52"/>
      <w:szCs w:val="52"/>
      <w:lang w:val="x-none" w:eastAsia="x-none"/>
    </w:rPr>
  </w:style>
  <w:style w:type="paragraph" w:styleId="11">
    <w:name w:val="toc 1"/>
    <w:basedOn w:val="a0"/>
    <w:next w:val="a0"/>
    <w:autoRedefine/>
    <w:uiPriority w:val="99"/>
    <w:semiHidden/>
    <w:unhideWhenUsed/>
    <w:rsid w:val="007A0B9F"/>
    <w:pPr>
      <w:widowControl/>
      <w:tabs>
        <w:tab w:val="right" w:leader="dot" w:pos="8630"/>
      </w:tabs>
      <w:spacing w:after="40"/>
    </w:pPr>
    <w:rPr>
      <w:rFonts w:ascii="Constantia" w:eastAsia="Times New Roman" w:hAnsi="Constantia" w:cs="Times New Roman"/>
      <w:smallCaps/>
      <w:noProof/>
      <w:color w:val="C0504D"/>
      <w:sz w:val="20"/>
      <w:szCs w:val="20"/>
      <w:lang w:val="ro-RO"/>
    </w:rPr>
  </w:style>
  <w:style w:type="paragraph" w:styleId="28">
    <w:name w:val="toc 2"/>
    <w:basedOn w:val="a0"/>
    <w:next w:val="a0"/>
    <w:autoRedefine/>
    <w:uiPriority w:val="99"/>
    <w:semiHidden/>
    <w:unhideWhenUsed/>
    <w:rsid w:val="007A0B9F"/>
    <w:pPr>
      <w:widowControl/>
      <w:tabs>
        <w:tab w:val="right" w:leader="dot" w:pos="8630"/>
      </w:tabs>
      <w:spacing w:after="40"/>
      <w:ind w:left="216"/>
    </w:pPr>
    <w:rPr>
      <w:rFonts w:ascii="Constantia" w:eastAsia="Times New Roman" w:hAnsi="Constantia" w:cs="Times New Roman"/>
      <w:smallCaps/>
      <w:noProof/>
      <w:sz w:val="20"/>
      <w:szCs w:val="20"/>
      <w:lang w:val="ro-RO"/>
    </w:rPr>
  </w:style>
  <w:style w:type="paragraph" w:styleId="32">
    <w:name w:val="toc 3"/>
    <w:basedOn w:val="a0"/>
    <w:next w:val="a0"/>
    <w:autoRedefine/>
    <w:uiPriority w:val="99"/>
    <w:semiHidden/>
    <w:unhideWhenUsed/>
    <w:rsid w:val="007A0B9F"/>
    <w:pPr>
      <w:widowControl/>
      <w:tabs>
        <w:tab w:val="right" w:leader="dot" w:pos="8630"/>
      </w:tabs>
      <w:spacing w:after="40"/>
      <w:ind w:left="446"/>
    </w:pPr>
    <w:rPr>
      <w:rFonts w:ascii="Constantia" w:eastAsia="Times New Roman" w:hAnsi="Constantia" w:cs="Times New Roman"/>
      <w:smallCaps/>
      <w:noProof/>
      <w:sz w:val="20"/>
      <w:szCs w:val="20"/>
      <w:lang w:val="ro-RO"/>
    </w:rPr>
  </w:style>
  <w:style w:type="paragraph" w:styleId="42">
    <w:name w:val="toc 4"/>
    <w:basedOn w:val="a0"/>
    <w:next w:val="a0"/>
    <w:autoRedefine/>
    <w:uiPriority w:val="99"/>
    <w:semiHidden/>
    <w:unhideWhenUsed/>
    <w:rsid w:val="007A0B9F"/>
    <w:pPr>
      <w:widowControl/>
      <w:tabs>
        <w:tab w:val="right" w:leader="dot" w:pos="8630"/>
      </w:tabs>
      <w:spacing w:after="40"/>
      <w:ind w:left="662"/>
    </w:pPr>
    <w:rPr>
      <w:rFonts w:ascii="Constantia" w:eastAsia="Times New Roman" w:hAnsi="Constantia" w:cs="Times New Roman"/>
      <w:smallCaps/>
      <w:noProof/>
      <w:sz w:val="20"/>
      <w:szCs w:val="20"/>
      <w:lang w:val="ro-RO"/>
    </w:rPr>
  </w:style>
  <w:style w:type="paragraph" w:styleId="52">
    <w:name w:val="toc 5"/>
    <w:basedOn w:val="a0"/>
    <w:next w:val="a0"/>
    <w:autoRedefine/>
    <w:uiPriority w:val="99"/>
    <w:semiHidden/>
    <w:unhideWhenUsed/>
    <w:rsid w:val="007A0B9F"/>
    <w:pPr>
      <w:widowControl/>
      <w:tabs>
        <w:tab w:val="right" w:leader="dot" w:pos="8630"/>
      </w:tabs>
      <w:spacing w:after="40"/>
      <w:ind w:left="878"/>
    </w:pPr>
    <w:rPr>
      <w:rFonts w:ascii="Constantia" w:eastAsia="Times New Roman" w:hAnsi="Constantia" w:cs="Times New Roman"/>
      <w:smallCaps/>
      <w:noProof/>
      <w:sz w:val="20"/>
      <w:szCs w:val="20"/>
      <w:lang w:val="ro-RO"/>
    </w:rPr>
  </w:style>
  <w:style w:type="paragraph" w:styleId="61">
    <w:name w:val="toc 6"/>
    <w:basedOn w:val="a0"/>
    <w:next w:val="a0"/>
    <w:autoRedefine/>
    <w:uiPriority w:val="99"/>
    <w:semiHidden/>
    <w:unhideWhenUsed/>
    <w:rsid w:val="007A0B9F"/>
    <w:pPr>
      <w:widowControl/>
      <w:tabs>
        <w:tab w:val="right" w:leader="dot" w:pos="8630"/>
      </w:tabs>
      <w:spacing w:after="40"/>
      <w:ind w:left="1094"/>
    </w:pPr>
    <w:rPr>
      <w:rFonts w:ascii="Constantia" w:eastAsia="Times New Roman" w:hAnsi="Constantia" w:cs="Times New Roman"/>
      <w:smallCaps/>
      <w:noProof/>
      <w:sz w:val="20"/>
      <w:szCs w:val="20"/>
      <w:lang w:val="ro-RO"/>
    </w:rPr>
  </w:style>
  <w:style w:type="paragraph" w:styleId="71">
    <w:name w:val="toc 7"/>
    <w:basedOn w:val="a0"/>
    <w:next w:val="a0"/>
    <w:autoRedefine/>
    <w:uiPriority w:val="99"/>
    <w:semiHidden/>
    <w:unhideWhenUsed/>
    <w:rsid w:val="007A0B9F"/>
    <w:pPr>
      <w:widowControl/>
      <w:tabs>
        <w:tab w:val="right" w:leader="dot" w:pos="8630"/>
      </w:tabs>
      <w:spacing w:after="40"/>
      <w:ind w:left="1325"/>
    </w:pPr>
    <w:rPr>
      <w:rFonts w:ascii="Constantia" w:eastAsia="Times New Roman" w:hAnsi="Constantia" w:cs="Times New Roman"/>
      <w:smallCaps/>
      <w:noProof/>
      <w:sz w:val="20"/>
      <w:szCs w:val="20"/>
      <w:lang w:val="ro-RO"/>
    </w:rPr>
  </w:style>
  <w:style w:type="paragraph" w:styleId="81">
    <w:name w:val="toc 8"/>
    <w:basedOn w:val="a0"/>
    <w:next w:val="a0"/>
    <w:autoRedefine/>
    <w:uiPriority w:val="99"/>
    <w:semiHidden/>
    <w:unhideWhenUsed/>
    <w:rsid w:val="007A0B9F"/>
    <w:pPr>
      <w:widowControl/>
      <w:tabs>
        <w:tab w:val="right" w:leader="dot" w:pos="8630"/>
      </w:tabs>
      <w:spacing w:after="40"/>
      <w:ind w:left="1540"/>
    </w:pPr>
    <w:rPr>
      <w:rFonts w:ascii="Constantia" w:eastAsia="Times New Roman" w:hAnsi="Constantia" w:cs="Times New Roman"/>
      <w:smallCaps/>
      <w:noProof/>
      <w:sz w:val="20"/>
      <w:szCs w:val="20"/>
      <w:lang w:val="ro-RO"/>
    </w:rPr>
  </w:style>
  <w:style w:type="paragraph" w:styleId="91">
    <w:name w:val="toc 9"/>
    <w:basedOn w:val="a0"/>
    <w:next w:val="a0"/>
    <w:autoRedefine/>
    <w:uiPriority w:val="99"/>
    <w:semiHidden/>
    <w:unhideWhenUsed/>
    <w:rsid w:val="007A0B9F"/>
    <w:pPr>
      <w:widowControl/>
      <w:tabs>
        <w:tab w:val="right" w:leader="dot" w:pos="8630"/>
      </w:tabs>
      <w:spacing w:after="40"/>
      <w:ind w:left="1760"/>
    </w:pPr>
    <w:rPr>
      <w:rFonts w:ascii="Constantia" w:eastAsia="Times New Roman" w:hAnsi="Constantia" w:cs="Times New Roman"/>
      <w:smallCaps/>
      <w:noProof/>
      <w:sz w:val="20"/>
      <w:szCs w:val="20"/>
      <w:lang w:val="ro-RO"/>
    </w:rPr>
  </w:style>
  <w:style w:type="paragraph" w:customStyle="1" w:styleId="Antetstnga">
    <w:name w:val="Antet stânga"/>
    <w:basedOn w:val="af3"/>
    <w:uiPriority w:val="35"/>
    <w:unhideWhenUsed/>
    <w:qFormat/>
    <w:rsid w:val="007A0B9F"/>
    <w:pPr>
      <w:pBdr>
        <w:bottom w:val="dashed" w:sz="4" w:space="18" w:color="7F7F7F"/>
      </w:pBdr>
      <w:spacing w:line="396" w:lineRule="auto"/>
    </w:pPr>
    <w:rPr>
      <w:color w:val="7F7F7F"/>
      <w:lang w:val="x-none" w:eastAsia="x-none"/>
    </w:rPr>
  </w:style>
  <w:style w:type="paragraph" w:customStyle="1" w:styleId="Subsolstnga">
    <w:name w:val="Subsol stânga"/>
    <w:basedOn w:val="a0"/>
    <w:next w:val="a0"/>
    <w:uiPriority w:val="35"/>
    <w:unhideWhenUsed/>
    <w:qFormat/>
    <w:rsid w:val="007A0B9F"/>
    <w:pPr>
      <w:widowControl/>
      <w:pBdr>
        <w:top w:val="dashed" w:sz="4" w:space="18" w:color="7F7F7F"/>
      </w:pBdr>
      <w:tabs>
        <w:tab w:val="center" w:pos="4320"/>
        <w:tab w:val="right" w:pos="8640"/>
      </w:tabs>
      <w:spacing w:after="200" w:line="276" w:lineRule="auto"/>
    </w:pPr>
    <w:rPr>
      <w:rFonts w:ascii="Constantia" w:eastAsia="Times New Roman" w:hAnsi="Constantia" w:cs="Times New Roman"/>
      <w:color w:val="7F7F7F"/>
      <w:sz w:val="20"/>
      <w:szCs w:val="20"/>
      <w:lang w:val="ro-RO"/>
    </w:rPr>
  </w:style>
  <w:style w:type="paragraph" w:customStyle="1" w:styleId="Subsoldreapta">
    <w:name w:val="Subsol dreapta"/>
    <w:basedOn w:val="af5"/>
    <w:uiPriority w:val="35"/>
    <w:unhideWhenUsed/>
    <w:qFormat/>
    <w:rsid w:val="007A0B9F"/>
    <w:pPr>
      <w:pBdr>
        <w:top w:val="dashed" w:sz="4" w:space="18" w:color="7F7F7F"/>
      </w:pBdr>
      <w:jc w:val="right"/>
    </w:pPr>
    <w:rPr>
      <w:color w:val="7F7F7F"/>
      <w:lang w:eastAsia="x-none"/>
    </w:rPr>
  </w:style>
  <w:style w:type="paragraph" w:customStyle="1" w:styleId="Antetdreapta">
    <w:name w:val="Antet dreapta"/>
    <w:basedOn w:val="af3"/>
    <w:uiPriority w:val="35"/>
    <w:unhideWhenUsed/>
    <w:qFormat/>
    <w:rsid w:val="007A0B9F"/>
    <w:pPr>
      <w:pBdr>
        <w:bottom w:val="dashed" w:sz="4" w:space="18" w:color="7F7F7F"/>
      </w:pBdr>
      <w:jc w:val="right"/>
    </w:pPr>
    <w:rPr>
      <w:color w:val="7F7F7F"/>
      <w:lang w:val="x-none" w:eastAsia="x-none"/>
    </w:rPr>
  </w:style>
  <w:style w:type="paragraph" w:customStyle="1" w:styleId="Numeledestinatarului">
    <w:name w:val="Numele destinatarului"/>
    <w:basedOn w:val="af7"/>
    <w:uiPriority w:val="1"/>
    <w:qFormat/>
    <w:rsid w:val="007A0B9F"/>
    <w:pPr>
      <w:jc w:val="right"/>
    </w:pPr>
    <w:rPr>
      <w:noProof/>
      <w:color w:val="365F91"/>
      <w:sz w:val="36"/>
      <w:szCs w:val="36"/>
    </w:rPr>
  </w:style>
  <w:style w:type="paragraph" w:customStyle="1" w:styleId="Antetpeprimapagin">
    <w:name w:val="Antet pe prima pagină"/>
    <w:basedOn w:val="af3"/>
    <w:qFormat/>
    <w:rsid w:val="007A0B9F"/>
    <w:pPr>
      <w:pBdr>
        <w:bottom w:val="dashed" w:sz="4" w:space="18" w:color="7F7F7F"/>
      </w:pBdr>
      <w:spacing w:line="396" w:lineRule="auto"/>
    </w:pPr>
    <w:rPr>
      <w:color w:val="7F7F7F"/>
      <w:lang w:val="x-none" w:eastAsia="x-none"/>
    </w:rPr>
  </w:style>
  <w:style w:type="paragraph" w:customStyle="1" w:styleId="Textdat">
    <w:name w:val="Text dată"/>
    <w:basedOn w:val="a0"/>
    <w:uiPriority w:val="35"/>
    <w:rsid w:val="007A0B9F"/>
    <w:pPr>
      <w:widowControl/>
      <w:contextualSpacing/>
    </w:pPr>
    <w:rPr>
      <w:rFonts w:ascii="Constantia" w:eastAsia="Constantia" w:hAnsi="Constantia" w:cs="Times New Roman"/>
      <w:noProof/>
      <w:color w:val="000000"/>
      <w:lang w:val="ro-RO"/>
    </w:rPr>
  </w:style>
  <w:style w:type="character" w:customStyle="1" w:styleId="at1">
    <w:name w:val="a__t1"/>
    <w:rsid w:val="007A0B9F"/>
  </w:style>
</w:styles>
</file>

<file path=word/webSettings.xml><?xml version="1.0" encoding="utf-8"?>
<w:webSettings xmlns:r="http://schemas.openxmlformats.org/officeDocument/2006/relationships" xmlns:w="http://schemas.openxmlformats.org/wordprocessingml/2006/main">
  <w:divs>
    <w:div w:id="831720012">
      <w:bodyDiv w:val="1"/>
      <w:marLeft w:val="0"/>
      <w:marRight w:val="0"/>
      <w:marTop w:val="0"/>
      <w:marBottom w:val="0"/>
      <w:divBdr>
        <w:top w:val="none" w:sz="0" w:space="0" w:color="auto"/>
        <w:left w:val="none" w:sz="0" w:space="0" w:color="auto"/>
        <w:bottom w:val="none" w:sz="0" w:space="0" w:color="auto"/>
        <w:right w:val="none" w:sz="0" w:space="0" w:color="auto"/>
      </w:divBdr>
    </w:div>
    <w:div w:id="1876967928">
      <w:bodyDiv w:val="1"/>
      <w:marLeft w:val="0"/>
      <w:marRight w:val="0"/>
      <w:marTop w:val="0"/>
      <w:marBottom w:val="0"/>
      <w:divBdr>
        <w:top w:val="none" w:sz="0" w:space="0" w:color="auto"/>
        <w:left w:val="none" w:sz="0" w:space="0" w:color="auto"/>
        <w:bottom w:val="none" w:sz="0" w:space="0" w:color="auto"/>
        <w:right w:val="none" w:sz="0" w:space="0" w:color="auto"/>
      </w:divBdr>
    </w:div>
    <w:div w:id="199911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3BBF4-BDFB-46AD-B813-20955362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2688</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Letter (Origin theme)</vt:lpstr>
      <vt:lpstr>Letter (Origin theme)</vt:lpstr>
    </vt:vector>
  </TitlesOfParts>
  <Company>DG Win&amp;Soft</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(Origin theme)</dc:title>
  <dc:creator>adin</dc:creator>
  <cp:lastModifiedBy>abucur</cp:lastModifiedBy>
  <cp:revision>2</cp:revision>
  <cp:lastPrinted>2015-11-25T07:36:00Z</cp:lastPrinted>
  <dcterms:created xsi:type="dcterms:W3CDTF">2015-12-07T14:40:00Z</dcterms:created>
  <dcterms:modified xsi:type="dcterms:W3CDTF">2015-12-07T14:40:00Z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Microsoft® Word 2010</vt:lpwstr>
  </property>
  <property fmtid="{D5CDD505-2E9C-101B-9397-08002B2CF9AE}" pid="4" name="LastSaved">
    <vt:filetime>2015-09-17T00:00:00Z</vt:filetime>
  </property>
</Properties>
</file>